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9EDE" w14:textId="77777777" w:rsidR="000A71BB" w:rsidRPr="008D717E" w:rsidRDefault="000A71BB" w:rsidP="000A71BB">
      <w:pPr>
        <w:pBdr>
          <w:bottom w:val="single" w:sz="4" w:space="1" w:color="auto"/>
        </w:pBd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ΠΑΡΑΡΤΗΜΑ Ι.2</w:t>
      </w:r>
    </w:p>
    <w:p w14:paraId="13CF9FC4" w14:textId="77777777" w:rsidR="000A71BB" w:rsidRPr="008D717E" w:rsidRDefault="000A71BB" w:rsidP="000A71BB">
      <w:pPr>
        <w:pBdr>
          <w:bottom w:val="single" w:sz="4" w:space="1" w:color="auto"/>
        </w:pBdr>
        <w:spacing w:before="120" w:after="0" w:line="240" w:lineRule="auto"/>
        <w:ind w:left="-709"/>
        <w:jc w:val="center"/>
        <w:rPr>
          <w:rFonts w:ascii="Calibri" w:eastAsia="Times New Roman" w:hAnsi="Calibri" w:cs="Calibri"/>
          <w:b/>
          <w:kern w:val="24"/>
          <w:lang w:eastAsia="ar-SA"/>
        </w:rPr>
      </w:pPr>
      <w:r w:rsidRPr="008D717E">
        <w:rPr>
          <w:rFonts w:ascii="Calibri" w:eastAsia="Times New Roman" w:hAnsi="Calibri" w:cs="Calibri"/>
          <w:b/>
          <w:kern w:val="24"/>
          <w:lang w:eastAsia="ar-SA"/>
        </w:rPr>
        <w:t xml:space="preserve">ΕΝΤΥΠΟ ΥΠΟΒΟΛΗΣ </w:t>
      </w:r>
      <w:r w:rsidRPr="008D717E">
        <w:rPr>
          <w:rFonts w:ascii="Calibri" w:eastAsia="Calibri" w:hAnsi="Calibri" w:cs="Calibri"/>
          <w:b/>
          <w:lang w:eastAsia="el-GR"/>
        </w:rPr>
        <w:t xml:space="preserve">ΑΙΤΗΣΗΣ ΧΡΗΜΑΤΟΔΟΤΗΣΗΣ </w:t>
      </w:r>
      <w:r w:rsidRPr="008D717E">
        <w:rPr>
          <w:rFonts w:ascii="Calibri" w:eastAsia="Times New Roman" w:hAnsi="Calibri" w:cs="Calibri"/>
          <w:b/>
          <w:kern w:val="24"/>
          <w:lang w:eastAsia="ar-SA"/>
        </w:rPr>
        <w:t xml:space="preserve">ΠΡΑΞΗΣ </w:t>
      </w:r>
    </w:p>
    <w:p w14:paraId="1F30D216" w14:textId="77777777" w:rsidR="000A71BB" w:rsidRPr="008D717E" w:rsidRDefault="000A71BB" w:rsidP="000A71BB">
      <w:pPr>
        <w:pBdr>
          <w:bottom w:val="single" w:sz="4" w:space="1" w:color="auto"/>
        </w:pBdr>
        <w:spacing w:before="120" w:after="0" w:line="240" w:lineRule="auto"/>
        <w:ind w:left="-709"/>
        <w:jc w:val="center"/>
        <w:rPr>
          <w:rFonts w:ascii="Calibri" w:eastAsia="Times New Roman" w:hAnsi="Calibri" w:cs="Calibri"/>
          <w:b/>
          <w:kern w:val="24"/>
          <w:lang w:eastAsia="ar-SA"/>
        </w:rPr>
      </w:pPr>
      <w:r w:rsidRPr="008D717E">
        <w:rPr>
          <w:rFonts w:ascii="Calibri" w:eastAsia="Times New Roman" w:hAnsi="Calibri" w:cs="Calibri"/>
          <w:b/>
          <w:kern w:val="24"/>
          <w:lang w:eastAsia="ar-SA"/>
        </w:rPr>
        <w:t>ΜΕΡΟΣ 2</w:t>
      </w:r>
    </w:p>
    <w:p w14:paraId="2EF84C17" w14:textId="77777777" w:rsidR="000A71BB" w:rsidRPr="008D717E" w:rsidRDefault="000A71BB" w:rsidP="000A71BB">
      <w:pPr>
        <w:spacing w:before="120" w:after="0" w:line="240" w:lineRule="auto"/>
        <w:ind w:left="-709"/>
        <w:jc w:val="center"/>
        <w:rPr>
          <w:rFonts w:ascii="Calibri" w:eastAsia="Calibri" w:hAnsi="Calibri" w:cs="Calibri"/>
          <w:sz w:val="18"/>
          <w:lang w:eastAsia="el-GR"/>
        </w:rPr>
      </w:pPr>
      <w:r w:rsidRPr="008D717E">
        <w:rPr>
          <w:rFonts w:ascii="Calibri" w:eastAsia="Calibri" w:hAnsi="Calibri" w:cs="Calibri"/>
          <w:sz w:val="18"/>
          <w:lang w:eastAsia="el-GR"/>
        </w:rPr>
        <w:t>(Υποβάλλεται σε pdf αρχείο συν/νο στην ηλεκτρονική υποβολή στο Πληροφοριακό Σύστημα Κρατικών Ενισχύσεων)</w:t>
      </w:r>
    </w:p>
    <w:p w14:paraId="068BEDBE" w14:textId="77777777" w:rsidR="000A71BB" w:rsidRPr="008D717E" w:rsidRDefault="000A71BB" w:rsidP="000A71BB">
      <w:pPr>
        <w:spacing w:before="120" w:after="0" w:line="240" w:lineRule="auto"/>
        <w:jc w:val="center"/>
        <w:rPr>
          <w:rFonts w:ascii="Calibri" w:eastAsia="Calibri" w:hAnsi="Calibri" w:cs="Calibri"/>
          <w:b/>
          <w:lang w:eastAsia="el-GR"/>
        </w:rPr>
      </w:pPr>
      <w:bookmarkStart w:id="0" w:name="_Toc433620776"/>
    </w:p>
    <w:tbl>
      <w:tblPr>
        <w:tblW w:w="0" w:type="auto"/>
        <w:tblInd w:w="-601" w:type="dxa"/>
        <w:tblLook w:val="01E0" w:firstRow="1" w:lastRow="1" w:firstColumn="1" w:lastColumn="1" w:noHBand="0" w:noVBand="0"/>
      </w:tblPr>
      <w:tblGrid>
        <w:gridCol w:w="9923"/>
      </w:tblGrid>
      <w:tr w:rsidR="000A71BB" w:rsidRPr="008D717E" w14:paraId="7CB73ED2" w14:textId="77777777" w:rsidTr="00F1650E">
        <w:trPr>
          <w:trHeight w:val="517"/>
        </w:trPr>
        <w:tc>
          <w:tcPr>
            <w:tcW w:w="9923" w:type="dxa"/>
            <w:shd w:val="clear" w:color="auto" w:fill="auto"/>
          </w:tcPr>
          <w:p w14:paraId="412C4E44" w14:textId="77777777" w:rsidR="000A71BB" w:rsidRPr="008D717E" w:rsidRDefault="000A71BB" w:rsidP="00F1650E">
            <w:pPr>
              <w:suppressAutoHyphens/>
              <w:spacing w:before="120" w:after="0" w:line="240" w:lineRule="auto"/>
              <w:jc w:val="center"/>
              <w:rPr>
                <w:rFonts w:ascii="Calibri" w:eastAsia="Calibri" w:hAnsi="Calibri" w:cs="Calibri"/>
                <w:b/>
                <w:lang w:eastAsia="el-GR"/>
              </w:rPr>
            </w:pPr>
            <w:r w:rsidRPr="008D717E">
              <w:rPr>
                <w:rFonts w:ascii="Calibri" w:eastAsia="Calibri" w:hAnsi="Calibri" w:cs="Calibri"/>
                <w:b/>
                <w:lang w:eastAsia="el-GR"/>
              </w:rPr>
              <w:t xml:space="preserve">ΕΠΙΧΕΙΡΗΣΙΑΚΟ ΠΡΟΓΡΑΜΜΑ </w:t>
            </w:r>
          </w:p>
          <w:p w14:paraId="5BC3620A" w14:textId="77777777" w:rsidR="000A71BB" w:rsidRPr="008D717E" w:rsidRDefault="000A71BB" w:rsidP="00F1650E">
            <w:pPr>
              <w:suppressAutoHyphens/>
              <w:spacing w:before="120" w:after="0" w:line="240" w:lineRule="auto"/>
              <w:jc w:val="center"/>
              <w:rPr>
                <w:rFonts w:ascii="Calibri" w:eastAsia="Calibri" w:hAnsi="Calibri" w:cs="Calibri"/>
                <w:b/>
                <w:lang w:eastAsia="el-GR"/>
              </w:rPr>
            </w:pPr>
            <w:r w:rsidRPr="008D717E">
              <w:rPr>
                <w:rFonts w:ascii="Calibri" w:eastAsia="Calibri" w:hAnsi="Calibri" w:cs="Calibri"/>
                <w:b/>
                <w:lang w:eastAsia="el-GR"/>
              </w:rPr>
              <w:t>«ΠΕΛΟΠΟΝΝΗΣΟΣ» 2014 – 2020</w:t>
            </w:r>
          </w:p>
          <w:p w14:paraId="71950394"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val="en-GB" w:eastAsia="el-GR"/>
              </w:rPr>
            </w:pPr>
          </w:p>
        </w:tc>
      </w:tr>
      <w:tr w:rsidR="000A71BB" w:rsidRPr="008D717E" w14:paraId="4BE2ED94" w14:textId="77777777" w:rsidTr="00F1650E">
        <w:trPr>
          <w:trHeight w:val="517"/>
        </w:trPr>
        <w:tc>
          <w:tcPr>
            <w:tcW w:w="9923" w:type="dxa"/>
            <w:shd w:val="clear" w:color="auto" w:fill="auto"/>
          </w:tcPr>
          <w:p w14:paraId="1CF1FA73"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eastAsia="el-GR"/>
              </w:rPr>
            </w:pPr>
            <w:r w:rsidRPr="008D717E">
              <w:rPr>
                <w:rFonts w:ascii="Calibri" w:eastAsia="Calibri" w:hAnsi="Calibri" w:cs="Calibri"/>
                <w:b/>
                <w:sz w:val="20"/>
                <w:szCs w:val="24"/>
                <w:lang w:eastAsia="el-GR"/>
              </w:rPr>
              <w:t xml:space="preserve">ΕΝΔΙΑΜΕΣΟΣ ΦΟΡΕΑΣ ΔΙΑΧΕΙΡΙΣΗΣ  </w:t>
            </w:r>
          </w:p>
          <w:p w14:paraId="0A21C082"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eastAsia="el-GR"/>
              </w:rPr>
            </w:pPr>
            <w:r w:rsidRPr="008D717E">
              <w:rPr>
                <w:rFonts w:ascii="Calibri" w:eastAsia="Calibri" w:hAnsi="Calibri" w:cs="Calibri"/>
                <w:b/>
                <w:sz w:val="20"/>
                <w:szCs w:val="24"/>
                <w:lang w:eastAsia="el-GR"/>
              </w:rPr>
              <w:t>ΟΤΔ «ΤΑΠΤοΚ ΑΡΚΑΔΙΑ 2020 ΑΜΚΕ»</w:t>
            </w:r>
          </w:p>
        </w:tc>
      </w:tr>
    </w:tbl>
    <w:p w14:paraId="5BC12300" w14:textId="77777777" w:rsidR="000A71BB" w:rsidRPr="008D717E" w:rsidRDefault="000A71BB" w:rsidP="000A71BB">
      <w:pPr>
        <w:spacing w:before="120" w:after="0" w:line="240" w:lineRule="auto"/>
        <w:jc w:val="center"/>
        <w:rPr>
          <w:rFonts w:ascii="Calibri" w:eastAsia="Calibri" w:hAnsi="Calibri" w:cs="Calibri"/>
          <w:b/>
          <w:lang w:eastAsia="el-GR"/>
        </w:rPr>
      </w:pPr>
    </w:p>
    <w:p w14:paraId="1B68A7D8"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ΑΞΟΝΑΣ ΠΡΟΤΕΡΑΙΟΤΗΤΑΣ 1</w:t>
      </w:r>
    </w:p>
    <w:p w14:paraId="18FBD214" w14:textId="77777777" w:rsidR="000A71BB" w:rsidRPr="008D717E" w:rsidRDefault="000A71BB" w:rsidP="000A71BB">
      <w:pPr>
        <w:spacing w:before="120" w:after="0" w:line="240" w:lineRule="auto"/>
        <w:ind w:left="-709"/>
        <w:jc w:val="center"/>
        <w:rPr>
          <w:rFonts w:ascii="Calibri" w:eastAsia="Calibri" w:hAnsi="Calibri" w:cs="Calibri"/>
          <w:lang w:eastAsia="el-GR"/>
        </w:rPr>
      </w:pPr>
      <w:r w:rsidRPr="008D717E">
        <w:rPr>
          <w:rFonts w:ascii="Calibri" w:eastAsia="Calibri" w:hAnsi="Calibri" w:cs="Calibri"/>
          <w:lang w:eastAsia="el-GR"/>
        </w:rPr>
        <w:t>ΕΝΙΣΧΥΣΗ ΤΗΣ ΑΝΤΑΓΩΝΙΣΤΙΚΟΤΗΤΑΣ, ΤΗΣ ΕΛΚΥΣΤΙΚΟΤΗΤΑΣ ΚΑΙ ΤΗΣ ΕΞΩΣΤΡΕΦΕΙΑΣ ΤΗΣ ΠΕΡΙΦΕΡΕΙΑΣ (ΙΔΙΑΙΤΕΡΑ ΤΩΝ ΜΜΕ), ΜΕΤΑΒΑΣΗ ΣΤΗΝ ΠΟΙΟΤΙΚΗ ΕΠΙΧΕΙΡΗΜΑΤΙΚΟΤΗΤΑ, ΜΕ ΑΙΧΜΗ ΤΗΝ ΚΑΙΝΟΤΟΜΙΑ ΚΑΙ ΑΥΞΗΣΗ ΤΗΣ ΠΕΡΙΦΕΡΕΙΑΚΗΣ ΠΡΟΣΤΙΘΕΜΕΝΗΣ ΑΞΙΑΣ</w:t>
      </w:r>
    </w:p>
    <w:p w14:paraId="0FB6FD1F" w14:textId="77777777" w:rsidR="000A71BB" w:rsidRPr="008D717E" w:rsidRDefault="000A71BB" w:rsidP="000A71BB">
      <w:pPr>
        <w:spacing w:before="120" w:after="0" w:line="240" w:lineRule="auto"/>
        <w:ind w:left="-709"/>
        <w:jc w:val="center"/>
        <w:rPr>
          <w:rFonts w:ascii="Calibri" w:eastAsia="Calibri" w:hAnsi="Calibri" w:cs="Calibri"/>
          <w:b/>
          <w:lang w:eastAsia="el-GR"/>
        </w:rPr>
      </w:pPr>
    </w:p>
    <w:p w14:paraId="7A19360C"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ΘΕΜΑΤΙΚΟΣ ΣΤΟΧΟΣ 03</w:t>
      </w:r>
    </w:p>
    <w:p w14:paraId="343B5582" w14:textId="77777777" w:rsidR="000A71BB" w:rsidRPr="008D717E" w:rsidRDefault="000A71BB" w:rsidP="000A71BB">
      <w:pPr>
        <w:spacing w:before="120" w:after="0" w:line="240" w:lineRule="auto"/>
        <w:ind w:left="-709"/>
        <w:jc w:val="center"/>
        <w:rPr>
          <w:rFonts w:ascii="Calibri" w:eastAsia="Calibri" w:hAnsi="Calibri" w:cs="Calibri"/>
          <w:lang w:eastAsia="el-GR"/>
        </w:rPr>
      </w:pPr>
      <w:r w:rsidRPr="008D717E">
        <w:rPr>
          <w:rFonts w:ascii="Calibri" w:eastAsia="Calibri" w:hAnsi="Calibri" w:cs="Calibri"/>
          <w:lang w:eastAsia="el-GR"/>
        </w:rPr>
        <w:t>Βελτίωση της ανταγωνιστικότητας των μικρομεσαίων επιχειρήσεων και του γεωργικού τομέα (για το ΕΓΤΑΑ) και του τομέα της αλιείας και της υδατοκαλλιέργειας (για το ΕΤΘΑ)</w:t>
      </w:r>
    </w:p>
    <w:p w14:paraId="634C2C79" w14:textId="77777777" w:rsidR="000A71BB" w:rsidRPr="008D717E" w:rsidRDefault="000A71BB" w:rsidP="000A71BB">
      <w:pPr>
        <w:spacing w:before="120" w:after="0" w:line="240" w:lineRule="auto"/>
        <w:ind w:left="-709"/>
        <w:jc w:val="center"/>
        <w:rPr>
          <w:rFonts w:ascii="Calibri" w:eastAsia="Calibri" w:hAnsi="Calibri" w:cs="Calibri"/>
          <w:b/>
          <w:lang w:eastAsia="el-GR"/>
        </w:rPr>
      </w:pPr>
    </w:p>
    <w:p w14:paraId="7C530C66"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 xml:space="preserve">ΔΡΑΣΗ ΕΝΙΣΧΥΣΗΣ  </w:t>
      </w:r>
    </w:p>
    <w:p w14:paraId="190F9B38" w14:textId="77777777" w:rsidR="000A71BB" w:rsidRPr="008D717E" w:rsidRDefault="000A71BB" w:rsidP="000A71BB">
      <w:pPr>
        <w:spacing w:before="120" w:after="120" w:line="240" w:lineRule="auto"/>
        <w:ind w:left="-709"/>
        <w:jc w:val="center"/>
        <w:rPr>
          <w:rFonts w:ascii="Calibri" w:eastAsia="Times New Roman" w:hAnsi="Calibri" w:cs="Calibri"/>
          <w:b/>
          <w:lang w:eastAsia="ar-SA"/>
        </w:rPr>
      </w:pPr>
      <w:r w:rsidRPr="008D717E">
        <w:rPr>
          <w:rFonts w:ascii="Calibri" w:eastAsia="Times New Roman" w:hAnsi="Calibri" w:cs="Calibri"/>
          <w:b/>
          <w:lang w:eastAsia="ar-SA"/>
        </w:rPr>
        <w:t>3α.ΤΑΠΤοΚ.1</w:t>
      </w:r>
    </w:p>
    <w:p w14:paraId="06C2780F" w14:textId="77777777" w:rsidR="000A71BB" w:rsidRPr="008D717E" w:rsidRDefault="000A71BB" w:rsidP="000A71BB">
      <w:pPr>
        <w:keepLines/>
        <w:suppressAutoHyphens/>
        <w:overflowPunct w:val="0"/>
        <w:autoSpaceDE w:val="0"/>
        <w:spacing w:after="0" w:line="360" w:lineRule="auto"/>
        <w:ind w:left="-709"/>
        <w:jc w:val="center"/>
        <w:textAlignment w:val="baseline"/>
        <w:rPr>
          <w:rFonts w:ascii="Calibri" w:eastAsia="Times New Roman" w:hAnsi="Calibri" w:cs="Calibri"/>
          <w:b/>
          <w:lang w:eastAsia="ar-SA"/>
        </w:rPr>
      </w:pPr>
      <w:r w:rsidRPr="008D717E">
        <w:rPr>
          <w:rFonts w:ascii="Calibri" w:eastAsia="Times New Roman" w:hAnsi="Calibri" w:cs="Calibri"/>
          <w:lang w:eastAsia="ar-SA"/>
        </w:rPr>
        <w:t xml:space="preserve"> «</w:t>
      </w:r>
      <w:r w:rsidRPr="008D717E">
        <w:rPr>
          <w:rFonts w:ascii="Calibri" w:eastAsia="Times New Roman" w:hAnsi="Calibri" w:cs="Calibri"/>
          <w:b/>
          <w:lang w:eastAsia="ar-SA"/>
        </w:rPr>
        <w:t>Ενίσχυση του εκσυγχρονισμού επιχειρήσεων που δραστηριοποιούνται στην παροχή τουριστικών υπηρεσιών ή στην παραγωγή και διάθεση -μεταποιητικών προϊόντων</w:t>
      </w:r>
      <w:r w:rsidRPr="008D717E">
        <w:rPr>
          <w:rFonts w:ascii="Calibri" w:eastAsia="Times New Roman" w:hAnsi="Calibri" w:cs="Calibri"/>
          <w:lang w:eastAsia="ar-SA"/>
        </w:rPr>
        <w:t>»</w:t>
      </w:r>
    </w:p>
    <w:p w14:paraId="6D847A37" w14:textId="77777777" w:rsidR="000A71BB" w:rsidRPr="008D717E" w:rsidRDefault="000A71BB" w:rsidP="000A71BB">
      <w:pPr>
        <w:spacing w:before="120" w:after="0" w:line="240" w:lineRule="auto"/>
        <w:jc w:val="center"/>
        <w:rPr>
          <w:rFonts w:ascii="Calibri" w:eastAsia="Calibri" w:hAnsi="Calibri" w:cs="Calibri"/>
          <w:b/>
          <w:lang w:eastAsia="el-GR"/>
        </w:rPr>
      </w:pPr>
    </w:p>
    <w:tbl>
      <w:tblPr>
        <w:tblW w:w="8522" w:type="dxa"/>
        <w:jc w:val="center"/>
        <w:tblBorders>
          <w:bottom w:val="single" w:sz="4" w:space="0" w:color="auto"/>
        </w:tblBorders>
        <w:tblCellMar>
          <w:left w:w="0" w:type="dxa"/>
          <w:right w:w="0" w:type="dxa"/>
        </w:tblCellMar>
        <w:tblLook w:val="0000" w:firstRow="0" w:lastRow="0" w:firstColumn="0" w:lastColumn="0" w:noHBand="0" w:noVBand="0"/>
      </w:tblPr>
      <w:tblGrid>
        <w:gridCol w:w="3618"/>
        <w:gridCol w:w="4904"/>
      </w:tblGrid>
      <w:tr w:rsidR="000A71BB" w:rsidRPr="008D717E" w14:paraId="442D1CE2"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0E51749D" w14:textId="77777777" w:rsidR="000A71BB" w:rsidRPr="008D717E" w:rsidRDefault="000A71BB" w:rsidP="00F1650E">
            <w:pPr>
              <w:widowControl w:val="0"/>
              <w:suppressAutoHyphens/>
              <w:autoSpaceDE w:val="0"/>
              <w:autoSpaceDN w:val="0"/>
              <w:adjustRightInd w:val="0"/>
              <w:spacing w:before="39" w:after="0" w:line="360" w:lineRule="auto"/>
              <w:ind w:left="247" w:right="505"/>
              <w:rPr>
                <w:rFonts w:ascii="Calibri" w:eastAsia="Times New Roman" w:hAnsi="Calibri" w:cs="Calibri"/>
                <w:sz w:val="20"/>
                <w:szCs w:val="24"/>
                <w:lang w:eastAsia="ar-SA"/>
              </w:rPr>
            </w:pPr>
            <w:r w:rsidRPr="008D717E">
              <w:rPr>
                <w:rFonts w:ascii="Calibri" w:eastAsia="Times New Roman" w:hAnsi="Calibri" w:cs="Calibri"/>
                <w:b/>
                <w:sz w:val="20"/>
                <w:szCs w:val="20"/>
                <w:lang w:eastAsia="ar-SA"/>
              </w:rPr>
              <w:t>ΚΩΔΙΚΟΣ ΠΡΑΞΗΣ (ΕΡΓΟΥ)</w:t>
            </w:r>
          </w:p>
        </w:tc>
        <w:tc>
          <w:tcPr>
            <w:tcW w:w="4904" w:type="dxa"/>
            <w:tcBorders>
              <w:top w:val="single" w:sz="4" w:space="0" w:color="auto"/>
              <w:left w:val="single" w:sz="4" w:space="0" w:color="auto"/>
              <w:bottom w:val="single" w:sz="4" w:space="0" w:color="auto"/>
            </w:tcBorders>
            <w:vAlign w:val="center"/>
          </w:tcPr>
          <w:p w14:paraId="65F35C69"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US" w:eastAsia="ar-SA"/>
              </w:rPr>
            </w:pPr>
          </w:p>
        </w:tc>
      </w:tr>
      <w:tr w:rsidR="000A71BB" w:rsidRPr="008D717E" w14:paraId="67539E50"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11B9E3CB" w14:textId="77777777" w:rsidR="000A71BB" w:rsidRPr="008D717E" w:rsidRDefault="000A71BB" w:rsidP="00F1650E">
            <w:pPr>
              <w:widowControl w:val="0"/>
              <w:suppressAutoHyphens/>
              <w:autoSpaceDE w:val="0"/>
              <w:autoSpaceDN w:val="0"/>
              <w:adjustRightInd w:val="0"/>
              <w:spacing w:after="0" w:line="267" w:lineRule="exact"/>
              <w:ind w:left="247"/>
              <w:rPr>
                <w:rFonts w:ascii="Calibri" w:eastAsia="Times New Roman" w:hAnsi="Calibri" w:cs="Calibri"/>
                <w:sz w:val="20"/>
                <w:szCs w:val="24"/>
                <w:lang w:val="en-GB" w:eastAsia="ar-SA"/>
              </w:rPr>
            </w:pPr>
            <w:r w:rsidRPr="008D717E">
              <w:rPr>
                <w:rFonts w:ascii="Calibri" w:eastAsia="Times New Roman" w:hAnsi="Calibri" w:cs="Calibri"/>
                <w:b/>
                <w:bCs/>
                <w:position w:val="1"/>
                <w:sz w:val="20"/>
                <w:szCs w:val="24"/>
                <w:lang w:val="en-GB" w:eastAsia="ar-SA"/>
              </w:rPr>
              <w:t xml:space="preserve">ΤΙΤΛΟΣ </w:t>
            </w:r>
            <w:r w:rsidRPr="008D717E">
              <w:rPr>
                <w:rFonts w:ascii="Calibri" w:eastAsia="Times New Roman" w:hAnsi="Calibri" w:cs="Calibri"/>
                <w:b/>
                <w:bCs/>
                <w:position w:val="1"/>
                <w:sz w:val="20"/>
                <w:szCs w:val="24"/>
                <w:lang w:eastAsia="ar-SA"/>
              </w:rPr>
              <w:t>ΠΡΑΞΗΣ</w:t>
            </w:r>
          </w:p>
        </w:tc>
        <w:tc>
          <w:tcPr>
            <w:tcW w:w="4904" w:type="dxa"/>
            <w:tcBorders>
              <w:top w:val="single" w:sz="4" w:space="0" w:color="auto"/>
              <w:left w:val="single" w:sz="4" w:space="0" w:color="auto"/>
              <w:bottom w:val="single" w:sz="4" w:space="0" w:color="auto"/>
            </w:tcBorders>
            <w:vAlign w:val="center"/>
          </w:tcPr>
          <w:p w14:paraId="2364A67C"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GB" w:eastAsia="ar-SA"/>
              </w:rPr>
            </w:pPr>
          </w:p>
        </w:tc>
      </w:tr>
      <w:tr w:rsidR="000A71BB" w:rsidRPr="008D717E" w14:paraId="57DA714E"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0DED56E8" w14:textId="77777777" w:rsidR="000A71BB" w:rsidRPr="008D717E" w:rsidRDefault="000A71BB" w:rsidP="00F1650E">
            <w:pPr>
              <w:widowControl w:val="0"/>
              <w:suppressAutoHyphens/>
              <w:autoSpaceDE w:val="0"/>
              <w:autoSpaceDN w:val="0"/>
              <w:adjustRightInd w:val="0"/>
              <w:spacing w:before="39" w:after="0" w:line="360" w:lineRule="auto"/>
              <w:ind w:left="247" w:right="111"/>
              <w:rPr>
                <w:rFonts w:ascii="Calibri" w:eastAsia="Times New Roman" w:hAnsi="Calibri" w:cs="Calibri"/>
                <w:sz w:val="20"/>
                <w:szCs w:val="24"/>
                <w:lang w:eastAsia="ar-SA"/>
              </w:rPr>
            </w:pPr>
            <w:r w:rsidRPr="008D717E">
              <w:rPr>
                <w:rFonts w:ascii="Calibri" w:eastAsia="Times New Roman" w:hAnsi="Calibri" w:cs="Calibri"/>
                <w:b/>
                <w:bCs/>
                <w:position w:val="1"/>
                <w:sz w:val="20"/>
                <w:szCs w:val="24"/>
                <w:lang w:eastAsia="ar-SA"/>
              </w:rPr>
              <w:t>ΤΙΤΛΟΣ ΠΡΑΞΗΣ (στα αγγλικά)</w:t>
            </w:r>
          </w:p>
        </w:tc>
        <w:tc>
          <w:tcPr>
            <w:tcW w:w="4904" w:type="dxa"/>
            <w:tcBorders>
              <w:top w:val="single" w:sz="4" w:space="0" w:color="auto"/>
              <w:left w:val="single" w:sz="4" w:space="0" w:color="auto"/>
              <w:bottom w:val="single" w:sz="4" w:space="0" w:color="auto"/>
            </w:tcBorders>
            <w:vAlign w:val="center"/>
          </w:tcPr>
          <w:p w14:paraId="652BAEB6"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US" w:eastAsia="ar-SA"/>
              </w:rPr>
            </w:pPr>
          </w:p>
        </w:tc>
      </w:tr>
    </w:tbl>
    <w:p w14:paraId="72399A78" w14:textId="77777777" w:rsidR="000A71BB" w:rsidRPr="008D717E" w:rsidRDefault="000A71BB" w:rsidP="000A71BB">
      <w:pPr>
        <w:spacing w:before="120" w:after="0" w:line="240" w:lineRule="auto"/>
        <w:jc w:val="center"/>
        <w:rPr>
          <w:rFonts w:ascii="Trebuchet MS" w:eastAsia="Calibri" w:hAnsi="Trebuchet MS" w:cs="Tahoma"/>
          <w:sz w:val="20"/>
          <w:szCs w:val="20"/>
          <w:lang w:eastAsia="el-GR"/>
        </w:rPr>
      </w:pPr>
    </w:p>
    <w:p w14:paraId="26E7E555" w14:textId="77777777" w:rsidR="000A71BB" w:rsidRPr="008D717E" w:rsidRDefault="000A71BB" w:rsidP="000A71BB">
      <w:pPr>
        <w:spacing w:before="120" w:after="0" w:line="240" w:lineRule="auto"/>
        <w:jc w:val="center"/>
        <w:rPr>
          <w:rFonts w:ascii="Trebuchet MS" w:eastAsia="Calibri" w:hAnsi="Trebuchet MS" w:cs="Tahoma"/>
          <w:sz w:val="20"/>
          <w:szCs w:val="20"/>
          <w:lang w:eastAsia="el-GR"/>
        </w:rPr>
      </w:pPr>
    </w:p>
    <w:tbl>
      <w:tblPr>
        <w:tblW w:w="9039" w:type="dxa"/>
        <w:tblLayout w:type="fixed"/>
        <w:tblLook w:val="01E0" w:firstRow="1" w:lastRow="1" w:firstColumn="1" w:lastColumn="1" w:noHBand="0" w:noVBand="0"/>
      </w:tblPr>
      <w:tblGrid>
        <w:gridCol w:w="2802"/>
        <w:gridCol w:w="2336"/>
        <w:gridCol w:w="1349"/>
        <w:gridCol w:w="2552"/>
      </w:tblGrid>
      <w:tr w:rsidR="000A71BB" w:rsidRPr="008D717E" w14:paraId="397B112D" w14:textId="77777777" w:rsidTr="00F1650E">
        <w:tc>
          <w:tcPr>
            <w:tcW w:w="2802" w:type="dxa"/>
            <w:shd w:val="clear" w:color="auto" w:fill="auto"/>
          </w:tcPr>
          <w:p w14:paraId="2955AB8C" w14:textId="77777777" w:rsidR="000A71BB" w:rsidRPr="008D717E" w:rsidRDefault="000A71BB" w:rsidP="00F1650E">
            <w:pPr>
              <w:suppressAutoHyphens/>
              <w:spacing w:after="0" w:line="360" w:lineRule="auto"/>
              <w:jc w:val="both"/>
              <w:rPr>
                <w:rFonts w:ascii="Trebuchet MS" w:eastAsia="Times New Roman" w:hAnsi="Trebuchet MS" w:cs="Tahoma"/>
                <w:sz w:val="20"/>
                <w:szCs w:val="24"/>
                <w:lang w:val="en-US" w:eastAsia="ar-SA"/>
              </w:rPr>
            </w:pPr>
            <w:r w:rsidRPr="008D717E">
              <w:rPr>
                <w:rFonts w:ascii="Trebuchet MS" w:eastAsia="Times New Roman" w:hAnsi="Trebuchet MS" w:cs="Tahoma"/>
                <w:noProof/>
                <w:sz w:val="20"/>
                <w:szCs w:val="24"/>
                <w:lang w:eastAsia="el-GR"/>
              </w:rPr>
              <w:drawing>
                <wp:inline distT="0" distB="0" distL="0" distR="0" wp14:anchorId="47875882" wp14:editId="2E5B4A38">
                  <wp:extent cx="1128395" cy="1021080"/>
                  <wp:effectExtent l="0" t="0" r="0" b="7620"/>
                  <wp:docPr id="30" name="Εικόνα 30" descr="europaikienosi_F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ikienosi_F3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1021080"/>
                          </a:xfrm>
                          <a:prstGeom prst="rect">
                            <a:avLst/>
                          </a:prstGeom>
                          <a:noFill/>
                          <a:ln>
                            <a:noFill/>
                          </a:ln>
                        </pic:spPr>
                      </pic:pic>
                    </a:graphicData>
                  </a:graphic>
                </wp:inline>
              </w:drawing>
            </w:r>
          </w:p>
        </w:tc>
        <w:tc>
          <w:tcPr>
            <w:tcW w:w="2336" w:type="dxa"/>
            <w:shd w:val="clear" w:color="auto" w:fill="auto"/>
          </w:tcPr>
          <w:p w14:paraId="56A2E024" w14:textId="77777777" w:rsidR="000A71BB" w:rsidRPr="008D717E" w:rsidRDefault="000A71BB" w:rsidP="00F1650E">
            <w:pPr>
              <w:suppressAutoHyphens/>
              <w:spacing w:after="0" w:line="360" w:lineRule="auto"/>
              <w:jc w:val="both"/>
              <w:rPr>
                <w:rFonts w:ascii="Trebuchet MS" w:eastAsia="Times New Roman" w:hAnsi="Trebuchet MS" w:cs="Tahoma"/>
                <w:sz w:val="20"/>
                <w:szCs w:val="24"/>
                <w:lang w:val="en-US" w:eastAsia="ar-SA"/>
              </w:rPr>
            </w:pPr>
            <w:r w:rsidRPr="008D717E">
              <w:rPr>
                <w:rFonts w:ascii="Trebuchet MS" w:eastAsia="Times New Roman" w:hAnsi="Trebuchet MS" w:cs="Tahoma"/>
                <w:noProof/>
                <w:sz w:val="20"/>
                <w:szCs w:val="24"/>
                <w:lang w:eastAsia="el-GR"/>
              </w:rPr>
              <w:drawing>
                <wp:inline distT="0" distB="0" distL="0" distR="0" wp14:anchorId="7F3B1BC2" wp14:editId="19A4E461">
                  <wp:extent cx="1341755" cy="962025"/>
                  <wp:effectExtent l="0" t="0" r="0" b="9525"/>
                  <wp:docPr id="29" name="Εικόνα 29"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755" cy="962025"/>
                          </a:xfrm>
                          <a:prstGeom prst="rect">
                            <a:avLst/>
                          </a:prstGeom>
                          <a:noFill/>
                          <a:ln>
                            <a:noFill/>
                          </a:ln>
                        </pic:spPr>
                      </pic:pic>
                    </a:graphicData>
                  </a:graphic>
                </wp:inline>
              </w:drawing>
            </w:r>
          </w:p>
        </w:tc>
        <w:tc>
          <w:tcPr>
            <w:tcW w:w="1349" w:type="dxa"/>
            <w:shd w:val="clear" w:color="auto" w:fill="auto"/>
          </w:tcPr>
          <w:p w14:paraId="417DAD74" w14:textId="77777777" w:rsidR="000A71BB" w:rsidRPr="008D717E" w:rsidRDefault="000A71BB" w:rsidP="00F1650E">
            <w:pPr>
              <w:suppressAutoHyphens/>
              <w:spacing w:after="0" w:line="360" w:lineRule="auto"/>
              <w:jc w:val="both"/>
              <w:rPr>
                <w:rFonts w:ascii="Trebuchet MS" w:eastAsia="Times New Roman" w:hAnsi="Trebuchet MS" w:cs="Tahoma"/>
                <w:sz w:val="20"/>
                <w:szCs w:val="20"/>
                <w:lang w:val="en-US" w:eastAsia="ar-SA"/>
              </w:rPr>
            </w:pPr>
          </w:p>
        </w:tc>
        <w:tc>
          <w:tcPr>
            <w:tcW w:w="2552" w:type="dxa"/>
            <w:shd w:val="clear" w:color="auto" w:fill="auto"/>
          </w:tcPr>
          <w:p w14:paraId="0D7415F5" w14:textId="77777777" w:rsidR="000A71BB" w:rsidRPr="008D717E" w:rsidRDefault="000A71BB" w:rsidP="00F1650E">
            <w:pPr>
              <w:suppressAutoHyphens/>
              <w:spacing w:after="0" w:line="360" w:lineRule="auto"/>
              <w:jc w:val="both"/>
              <w:rPr>
                <w:rFonts w:ascii="Trebuchet MS" w:eastAsia="Times New Roman" w:hAnsi="Trebuchet MS" w:cs="Tahoma"/>
                <w:sz w:val="20"/>
                <w:szCs w:val="20"/>
                <w:lang w:val="en-US" w:eastAsia="ar-SA"/>
              </w:rPr>
            </w:pPr>
            <w:r w:rsidRPr="008D717E">
              <w:rPr>
                <w:rFonts w:ascii="Trebuchet MS" w:eastAsia="Times New Roman" w:hAnsi="Trebuchet MS" w:cs="Tahoma"/>
                <w:noProof/>
                <w:sz w:val="20"/>
                <w:szCs w:val="20"/>
                <w:lang w:eastAsia="el-GR"/>
              </w:rPr>
              <w:drawing>
                <wp:inline distT="0" distB="0" distL="0" distR="0" wp14:anchorId="65DA1D4D" wp14:editId="7BA2F86C">
                  <wp:extent cx="1377315" cy="866775"/>
                  <wp:effectExtent l="0" t="0" r="0" b="9525"/>
                  <wp:docPr id="28" name="Εικόνα 28"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b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866775"/>
                          </a:xfrm>
                          <a:prstGeom prst="rect">
                            <a:avLst/>
                          </a:prstGeom>
                          <a:noFill/>
                          <a:ln>
                            <a:noFill/>
                          </a:ln>
                        </pic:spPr>
                      </pic:pic>
                    </a:graphicData>
                  </a:graphic>
                </wp:inline>
              </w:drawing>
            </w:r>
          </w:p>
        </w:tc>
      </w:tr>
    </w:tbl>
    <w:bookmarkEnd w:id="0"/>
    <w:p w14:paraId="414EB587" w14:textId="77777777" w:rsidR="000A71BB" w:rsidRPr="008D717E" w:rsidRDefault="000A71BB" w:rsidP="000A71BB">
      <w:pPr>
        <w:spacing w:before="120" w:after="0" w:line="360" w:lineRule="auto"/>
        <w:ind w:left="-567"/>
        <w:jc w:val="both"/>
        <w:rPr>
          <w:rFonts w:ascii="Calibri" w:eastAsia="Calibri" w:hAnsi="Calibri" w:cs="Calibri"/>
          <w:b/>
          <w:szCs w:val="18"/>
          <w:lang w:eastAsia="el-GR"/>
        </w:rPr>
      </w:pPr>
      <w:r w:rsidRPr="008D717E">
        <w:rPr>
          <w:rFonts w:ascii="Calibri" w:eastAsia="Times New Roman" w:hAnsi="Calibri" w:cs="Calibri"/>
          <w:b/>
          <w:szCs w:val="18"/>
          <w:lang w:eastAsia="ar-SA"/>
        </w:rPr>
        <w:t>0. ΓΕΝΙΚΑ ΣΤΟΙΧΕΙΑ ΔΡΑΣΗΣ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5"/>
      </w:tblGrid>
      <w:tr w:rsidR="000A71BB" w:rsidRPr="008D717E" w14:paraId="3C071B29" w14:textId="77777777" w:rsidTr="00F1650E">
        <w:trPr>
          <w:trHeight w:val="340"/>
        </w:trPr>
        <w:tc>
          <w:tcPr>
            <w:tcW w:w="3686" w:type="dxa"/>
            <w:shd w:val="clear" w:color="auto" w:fill="D9D9D9"/>
            <w:vAlign w:val="center"/>
            <w:hideMark/>
          </w:tcPr>
          <w:p w14:paraId="0396CF2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GB" w:eastAsia="ar-SA"/>
              </w:rPr>
            </w:pPr>
            <w:r w:rsidRPr="008D717E">
              <w:rPr>
                <w:rFonts w:ascii="Calibri" w:eastAsia="Times New Roman" w:hAnsi="Calibri" w:cs="Calibri"/>
                <w:b/>
                <w:bCs/>
                <w:sz w:val="18"/>
                <w:szCs w:val="18"/>
                <w:lang w:eastAsia="ar-SA"/>
              </w:rPr>
              <w:lastRenderedPageBreak/>
              <w:t>Κωδικός Προκήρυξης/ Δράσης</w:t>
            </w:r>
          </w:p>
        </w:tc>
        <w:tc>
          <w:tcPr>
            <w:tcW w:w="6095" w:type="dxa"/>
            <w:shd w:val="clear" w:color="auto" w:fill="auto"/>
            <w:noWrap/>
            <w:vAlign w:val="center"/>
            <w:hideMark/>
          </w:tcPr>
          <w:p w14:paraId="4B955C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val="en-GB" w:eastAsia="ar-SA"/>
              </w:rPr>
              <w:t>3α.ΤΑΠΤοΚ.1</w:t>
            </w:r>
          </w:p>
        </w:tc>
      </w:tr>
      <w:tr w:rsidR="000A71BB" w:rsidRPr="008D717E" w14:paraId="42BA69BA" w14:textId="77777777" w:rsidTr="00F1650E">
        <w:trPr>
          <w:trHeight w:val="340"/>
        </w:trPr>
        <w:tc>
          <w:tcPr>
            <w:tcW w:w="3686" w:type="dxa"/>
            <w:shd w:val="clear" w:color="auto" w:fill="D9D9D9"/>
            <w:vAlign w:val="center"/>
            <w:hideMark/>
          </w:tcPr>
          <w:p w14:paraId="77A9C6C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Επιχειρησιακό Πρόγραμμα</w:t>
            </w:r>
          </w:p>
        </w:tc>
        <w:tc>
          <w:tcPr>
            <w:tcW w:w="6095" w:type="dxa"/>
            <w:shd w:val="clear" w:color="auto" w:fill="auto"/>
            <w:noWrap/>
            <w:vAlign w:val="center"/>
            <w:hideMark/>
          </w:tcPr>
          <w:p w14:paraId="473B22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sz w:val="18"/>
                <w:szCs w:val="18"/>
                <w:lang w:eastAsia="ar-SA"/>
              </w:rPr>
              <w:t>ΕΠ «Πελοπόννησος» 2014-2020</w:t>
            </w:r>
          </w:p>
        </w:tc>
      </w:tr>
      <w:tr w:rsidR="000A71BB" w:rsidRPr="008D717E" w14:paraId="20937DF5" w14:textId="77777777" w:rsidTr="00F1650E">
        <w:trPr>
          <w:trHeight w:val="340"/>
        </w:trPr>
        <w:tc>
          <w:tcPr>
            <w:tcW w:w="3686" w:type="dxa"/>
            <w:shd w:val="clear" w:color="auto" w:fill="D9D9D9"/>
            <w:vAlign w:val="center"/>
            <w:hideMark/>
          </w:tcPr>
          <w:p w14:paraId="0476DD4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Άξονας Προτεραιότητας</w:t>
            </w:r>
          </w:p>
        </w:tc>
        <w:tc>
          <w:tcPr>
            <w:tcW w:w="6095" w:type="dxa"/>
            <w:shd w:val="clear" w:color="auto" w:fill="auto"/>
            <w:vAlign w:val="center"/>
          </w:tcPr>
          <w:p w14:paraId="5F1415C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ΑΠ 1</w:t>
            </w:r>
          </w:p>
        </w:tc>
      </w:tr>
      <w:tr w:rsidR="000A71BB" w:rsidRPr="008D717E" w14:paraId="611D0C9D" w14:textId="77777777" w:rsidTr="00F1650E">
        <w:trPr>
          <w:trHeight w:val="340"/>
        </w:trPr>
        <w:tc>
          <w:tcPr>
            <w:tcW w:w="3686" w:type="dxa"/>
            <w:shd w:val="clear" w:color="auto" w:fill="D9D9D9"/>
            <w:vAlign w:val="center"/>
          </w:tcPr>
          <w:p w14:paraId="5553E8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Θεματικός Στόχος</w:t>
            </w:r>
          </w:p>
        </w:tc>
        <w:tc>
          <w:tcPr>
            <w:tcW w:w="6095" w:type="dxa"/>
            <w:shd w:val="clear" w:color="auto" w:fill="auto"/>
            <w:vAlign w:val="center"/>
          </w:tcPr>
          <w:p w14:paraId="0F0F82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ΘΣ 3</w:t>
            </w:r>
          </w:p>
        </w:tc>
      </w:tr>
      <w:tr w:rsidR="000A71BB" w:rsidRPr="008D717E" w14:paraId="2484C57E" w14:textId="77777777" w:rsidTr="00F1650E">
        <w:trPr>
          <w:trHeight w:val="340"/>
        </w:trPr>
        <w:tc>
          <w:tcPr>
            <w:tcW w:w="3686" w:type="dxa"/>
            <w:shd w:val="clear" w:color="auto" w:fill="D9D9D9"/>
            <w:vAlign w:val="center"/>
          </w:tcPr>
          <w:p w14:paraId="3279CE2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Είδος Ενίσχυσης</w:t>
            </w:r>
          </w:p>
        </w:tc>
        <w:tc>
          <w:tcPr>
            <w:tcW w:w="6095" w:type="dxa"/>
            <w:shd w:val="clear" w:color="auto" w:fill="auto"/>
            <w:vAlign w:val="center"/>
          </w:tcPr>
          <w:p w14:paraId="05E7B12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Επιχορήγηση (Grant)</w:t>
            </w:r>
          </w:p>
        </w:tc>
      </w:tr>
      <w:tr w:rsidR="000A71BB" w:rsidRPr="00D44C82" w14:paraId="134AAFC5" w14:textId="77777777" w:rsidTr="00F1650E">
        <w:trPr>
          <w:trHeight w:val="340"/>
        </w:trPr>
        <w:tc>
          <w:tcPr>
            <w:tcW w:w="3686" w:type="dxa"/>
            <w:shd w:val="clear" w:color="auto" w:fill="D9D9D9"/>
            <w:vAlign w:val="center"/>
          </w:tcPr>
          <w:p w14:paraId="14994AD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Καθεστώς ενίσχυσης (Θεσμικό Πλαίσιο)</w:t>
            </w:r>
          </w:p>
        </w:tc>
        <w:tc>
          <w:tcPr>
            <w:tcW w:w="6095" w:type="dxa"/>
            <w:shd w:val="clear" w:color="auto" w:fill="auto"/>
            <w:vAlign w:val="center"/>
          </w:tcPr>
          <w:p w14:paraId="57D7F7CF" w14:textId="77777777" w:rsidR="000A71BB" w:rsidRPr="008D717E" w:rsidRDefault="000A71BB" w:rsidP="00F1650E">
            <w:pPr>
              <w:suppressAutoHyphens/>
              <w:spacing w:before="80" w:after="80" w:line="240" w:lineRule="auto"/>
              <w:rPr>
                <w:rFonts w:ascii="Calibri" w:eastAsia="Times New Roman" w:hAnsi="Calibri" w:cs="Calibri"/>
                <w:sz w:val="18"/>
                <w:szCs w:val="18"/>
                <w:lang w:val="en-US" w:eastAsia="ar-SA"/>
              </w:rPr>
            </w:pPr>
            <w:r w:rsidRPr="008D717E">
              <w:rPr>
                <w:rFonts w:ascii="Calibri" w:eastAsia="Times New Roman" w:hAnsi="Calibri" w:cs="Calibri"/>
                <w:sz w:val="18"/>
                <w:szCs w:val="18"/>
                <w:lang w:eastAsia="ar-SA"/>
              </w:rPr>
              <w:t>Καν</w:t>
            </w:r>
            <w:r w:rsidRPr="008D717E">
              <w:rPr>
                <w:rFonts w:ascii="Calibri" w:eastAsia="Times New Roman" w:hAnsi="Calibri" w:cs="Calibri"/>
                <w:sz w:val="18"/>
                <w:szCs w:val="18"/>
                <w:lang w:val="en-US" w:eastAsia="ar-SA"/>
              </w:rPr>
              <w:t>. (</w:t>
            </w:r>
            <w:r w:rsidRPr="008D717E">
              <w:rPr>
                <w:rFonts w:ascii="Calibri" w:eastAsia="Times New Roman" w:hAnsi="Calibri" w:cs="Calibri"/>
                <w:sz w:val="18"/>
                <w:szCs w:val="18"/>
                <w:lang w:eastAsia="ar-SA"/>
              </w:rPr>
              <w:t>ΕΕ</w:t>
            </w:r>
            <w:r w:rsidRPr="008D717E">
              <w:rPr>
                <w:rFonts w:ascii="Calibri" w:eastAsia="Times New Roman" w:hAnsi="Calibri" w:cs="Calibri"/>
                <w:sz w:val="18"/>
                <w:szCs w:val="18"/>
                <w:lang w:val="en-US" w:eastAsia="ar-SA"/>
              </w:rPr>
              <w:t xml:space="preserve">) </w:t>
            </w:r>
            <w:r w:rsidRPr="008D717E">
              <w:rPr>
                <w:rFonts w:ascii="Calibri" w:eastAsia="Times New Roman" w:hAnsi="Calibri" w:cs="Calibri"/>
                <w:sz w:val="18"/>
                <w:szCs w:val="18"/>
                <w:lang w:eastAsia="ar-SA"/>
              </w:rPr>
              <w:t>αριθ</w:t>
            </w:r>
            <w:r w:rsidRPr="008D717E">
              <w:rPr>
                <w:rFonts w:ascii="Calibri" w:eastAsia="Times New Roman" w:hAnsi="Calibri" w:cs="Calibri"/>
                <w:sz w:val="18"/>
                <w:szCs w:val="18"/>
                <w:lang w:val="en-US" w:eastAsia="ar-SA"/>
              </w:rPr>
              <w:t>. 1407/2013 De Minimis</w:t>
            </w:r>
          </w:p>
        </w:tc>
      </w:tr>
      <w:tr w:rsidR="000A71BB" w:rsidRPr="008D717E" w14:paraId="29AAE899" w14:textId="77777777" w:rsidTr="00F1650E">
        <w:trPr>
          <w:trHeight w:val="340"/>
        </w:trPr>
        <w:tc>
          <w:tcPr>
            <w:tcW w:w="3686" w:type="dxa"/>
            <w:shd w:val="clear" w:color="auto" w:fill="D9D9D9"/>
            <w:vAlign w:val="center"/>
          </w:tcPr>
          <w:p w14:paraId="3345DDC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Ταμείο</w:t>
            </w:r>
          </w:p>
        </w:tc>
        <w:tc>
          <w:tcPr>
            <w:tcW w:w="6095" w:type="dxa"/>
            <w:shd w:val="clear" w:color="auto" w:fill="auto"/>
            <w:vAlign w:val="center"/>
          </w:tcPr>
          <w:p w14:paraId="1A5AD5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ΕΤΠΑ</w:t>
            </w:r>
          </w:p>
        </w:tc>
      </w:tr>
    </w:tbl>
    <w:p w14:paraId="1CAA0FE0"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val="en-US" w:eastAsia="ar-SA"/>
        </w:rPr>
      </w:pPr>
    </w:p>
    <w:p w14:paraId="432FB321" w14:textId="77777777" w:rsidR="000A71BB" w:rsidRPr="008D717E" w:rsidRDefault="000A71BB" w:rsidP="000A71BB">
      <w:pPr>
        <w:spacing w:before="120" w:after="0" w:line="360" w:lineRule="auto"/>
        <w:ind w:left="-567"/>
        <w:jc w:val="both"/>
        <w:rPr>
          <w:rFonts w:ascii="Calibri" w:eastAsia="Calibri" w:hAnsi="Calibri" w:cs="Calibri"/>
          <w:b/>
          <w:szCs w:val="18"/>
          <w:lang w:eastAsia="el-GR"/>
        </w:rPr>
      </w:pPr>
      <w:r w:rsidRPr="008D717E">
        <w:rPr>
          <w:rFonts w:ascii="Calibri" w:eastAsia="Times New Roman" w:hAnsi="Calibri" w:cs="Calibri"/>
          <w:b/>
          <w:szCs w:val="18"/>
          <w:lang w:eastAsia="ar-SA"/>
        </w:rPr>
        <w:t>1. ΓΕΝΙΚΑ ΣΤΟΙΧΕΙΑ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5EA46615" w14:textId="77777777" w:rsidTr="00F1650E">
        <w:trPr>
          <w:trHeight w:val="179"/>
        </w:trPr>
        <w:tc>
          <w:tcPr>
            <w:tcW w:w="2410" w:type="dxa"/>
            <w:shd w:val="clear" w:color="auto" w:fill="D9D9D9"/>
            <w:vAlign w:val="center"/>
            <w:hideMark/>
          </w:tcPr>
          <w:p w14:paraId="17F7E00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Κωδικός ΠΣΚΕ πράξης</w:t>
            </w:r>
          </w:p>
        </w:tc>
        <w:tc>
          <w:tcPr>
            <w:tcW w:w="7371" w:type="dxa"/>
            <w:shd w:val="clear" w:color="auto" w:fill="auto"/>
            <w:noWrap/>
            <w:vAlign w:val="center"/>
            <w:hideMark/>
          </w:tcPr>
          <w:p w14:paraId="1B59C9EE" w14:textId="77777777" w:rsidR="000A71BB" w:rsidRPr="008D717E" w:rsidRDefault="000A71BB" w:rsidP="00F1650E">
            <w:pPr>
              <w:suppressAutoHyphens/>
              <w:spacing w:before="80" w:after="80" w:line="240" w:lineRule="auto"/>
              <w:rPr>
                <w:rFonts w:ascii="Calibri" w:eastAsia="Times New Roman" w:hAnsi="Calibri" w:cs="Calibri"/>
                <w:sz w:val="18"/>
                <w:szCs w:val="18"/>
                <w:lang w:val="en-GB"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7303D2CD" w14:textId="77777777" w:rsidTr="00F1650E">
        <w:trPr>
          <w:trHeight w:val="300"/>
        </w:trPr>
        <w:tc>
          <w:tcPr>
            <w:tcW w:w="2410" w:type="dxa"/>
            <w:shd w:val="clear" w:color="auto" w:fill="D9D9D9"/>
            <w:vAlign w:val="center"/>
            <w:hideMark/>
          </w:tcPr>
          <w:p w14:paraId="63ED1D6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Τίτλος Πράξης</w:t>
            </w:r>
          </w:p>
        </w:tc>
        <w:tc>
          <w:tcPr>
            <w:tcW w:w="7371" w:type="dxa"/>
            <w:shd w:val="clear" w:color="auto" w:fill="auto"/>
            <w:noWrap/>
            <w:vAlign w:val="center"/>
            <w:hideMark/>
          </w:tcPr>
          <w:p w14:paraId="1A8ECAB9"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r w:rsidRPr="008D717E">
              <w:rPr>
                <w:rFonts w:ascii="Calibri" w:eastAsia="Times New Roman" w:hAnsi="Calibri" w:cs="Calibri"/>
                <w:sz w:val="18"/>
                <w:szCs w:val="18"/>
                <w:highlight w:val="yellow"/>
                <w:lang w:val="en-GB" w:eastAsia="ar-SA"/>
              </w:rPr>
              <w:t> </w:t>
            </w:r>
            <w:r w:rsidRPr="008D717E">
              <w:rPr>
                <w:rFonts w:ascii="Calibri" w:eastAsia="Times New Roman" w:hAnsi="Calibri" w:cs="Calibri"/>
                <w:i/>
                <w:color w:val="595959"/>
                <w:sz w:val="18"/>
                <w:szCs w:val="18"/>
                <w:highlight w:val="yellow"/>
                <w:lang w:eastAsia="ar-SA"/>
              </w:rPr>
              <w:t>Συμπληρώνεται εκτός ΠΣΚΕ από τον δυνητικό δικαιούχο</w:t>
            </w:r>
          </w:p>
        </w:tc>
      </w:tr>
      <w:tr w:rsidR="000A71BB" w:rsidRPr="008D717E" w14:paraId="525E181D" w14:textId="77777777" w:rsidTr="00F1650E">
        <w:trPr>
          <w:trHeight w:val="300"/>
        </w:trPr>
        <w:tc>
          <w:tcPr>
            <w:tcW w:w="2410" w:type="dxa"/>
            <w:shd w:val="clear" w:color="auto" w:fill="D9D9D9"/>
            <w:vAlign w:val="center"/>
            <w:hideMark/>
          </w:tcPr>
          <w:p w14:paraId="74BAFA2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Τίτλος Πράξης στα Αγγλικά</w:t>
            </w:r>
          </w:p>
        </w:tc>
        <w:tc>
          <w:tcPr>
            <w:tcW w:w="7371" w:type="dxa"/>
            <w:shd w:val="clear" w:color="auto" w:fill="auto"/>
            <w:noWrap/>
            <w:vAlign w:val="center"/>
            <w:hideMark/>
          </w:tcPr>
          <w:p w14:paraId="441AC756"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r w:rsidRPr="008D717E">
              <w:rPr>
                <w:rFonts w:ascii="Calibri" w:eastAsia="Times New Roman" w:hAnsi="Calibri" w:cs="Calibri"/>
                <w:sz w:val="18"/>
                <w:szCs w:val="18"/>
                <w:highlight w:val="yellow"/>
                <w:lang w:val="en-GB" w:eastAsia="ar-SA"/>
              </w:rPr>
              <w:t> </w:t>
            </w:r>
            <w:r w:rsidRPr="008D717E">
              <w:rPr>
                <w:rFonts w:ascii="Calibri" w:eastAsia="Times New Roman" w:hAnsi="Calibri" w:cs="Calibri"/>
                <w:i/>
                <w:color w:val="595959"/>
                <w:sz w:val="18"/>
                <w:szCs w:val="18"/>
                <w:highlight w:val="yellow"/>
                <w:lang w:eastAsia="ar-SA"/>
              </w:rPr>
              <w:t>Συμπληρώνεται εκτός ΠΣΚΕ από τον δυνητικό δικαιούχο</w:t>
            </w:r>
          </w:p>
        </w:tc>
      </w:tr>
      <w:tr w:rsidR="000A71BB" w:rsidRPr="008D717E" w14:paraId="4F6DD77A" w14:textId="77777777" w:rsidTr="00F1650E">
        <w:trPr>
          <w:trHeight w:val="293"/>
        </w:trPr>
        <w:tc>
          <w:tcPr>
            <w:tcW w:w="2410" w:type="dxa"/>
            <w:shd w:val="clear" w:color="auto" w:fill="D9D9D9"/>
            <w:vAlign w:val="center"/>
            <w:hideMark/>
          </w:tcPr>
          <w:p w14:paraId="7ED0039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Περίληψη Πρότασης</w:t>
            </w:r>
          </w:p>
        </w:tc>
        <w:tc>
          <w:tcPr>
            <w:tcW w:w="7371" w:type="dxa"/>
            <w:shd w:val="clear" w:color="auto" w:fill="auto"/>
            <w:noWrap/>
            <w:vAlign w:val="center"/>
            <w:hideMark/>
          </w:tcPr>
          <w:p w14:paraId="0D27EAF8" w14:textId="77777777" w:rsidR="000A71BB" w:rsidRPr="008D717E" w:rsidRDefault="000A71BB" w:rsidP="00F1650E">
            <w:pPr>
              <w:suppressAutoHyphens/>
              <w:spacing w:before="80" w:after="80" w:line="240" w:lineRule="auto"/>
              <w:rPr>
                <w:rFonts w:ascii="Calibri" w:eastAsia="Times New Roman" w:hAnsi="Calibri" w:cs="Calibri"/>
                <w:sz w:val="18"/>
                <w:szCs w:val="18"/>
                <w:lang w:val="en-GB"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43F043AE"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7361345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2. ΒΑΣΙΚΑ ΣΤΟΙΧΕΙΑ ΦΟΡΕΑ ΕΠΕΝΔΥΣΗΣ</w:t>
      </w:r>
    </w:p>
    <w:p w14:paraId="7320D38D" w14:textId="77777777" w:rsidR="000A71BB" w:rsidRPr="008D717E" w:rsidRDefault="000A71BB" w:rsidP="000A71BB">
      <w:pPr>
        <w:spacing w:after="0" w:line="360" w:lineRule="auto"/>
        <w:ind w:left="-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2.1 ΓΕΝΙΚΑ ΣΤΟΙΧΕΙΑ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45504CB1" w14:textId="77777777" w:rsidTr="00F1650E">
        <w:trPr>
          <w:cantSplit/>
          <w:trHeight w:val="300"/>
        </w:trPr>
        <w:tc>
          <w:tcPr>
            <w:tcW w:w="2410" w:type="dxa"/>
            <w:shd w:val="clear" w:color="auto" w:fill="D9D9D9"/>
            <w:vAlign w:val="center"/>
            <w:hideMark/>
          </w:tcPr>
          <w:p w14:paraId="4D60B70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Φορέα</w:t>
            </w:r>
          </w:p>
        </w:tc>
        <w:tc>
          <w:tcPr>
            <w:tcW w:w="7371" w:type="dxa"/>
            <w:shd w:val="clear" w:color="auto" w:fill="auto"/>
            <w:noWrap/>
            <w:vAlign w:val="center"/>
            <w:hideMark/>
          </w:tcPr>
          <w:p w14:paraId="125AED5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Όπως έχει δηλωθεί στο έντυπο ηλεκτρονικής υποβολής στο ΠΣΚΕ (Υποχρεωτικό Πεδίο)</w:t>
            </w:r>
          </w:p>
        </w:tc>
      </w:tr>
      <w:tr w:rsidR="000A71BB" w:rsidRPr="008D717E" w14:paraId="175849F7" w14:textId="77777777" w:rsidTr="00F1650E">
        <w:trPr>
          <w:cantSplit/>
          <w:trHeight w:val="300"/>
        </w:trPr>
        <w:tc>
          <w:tcPr>
            <w:tcW w:w="2410" w:type="dxa"/>
            <w:shd w:val="clear" w:color="auto" w:fill="D9D9D9"/>
            <w:vAlign w:val="center"/>
            <w:hideMark/>
          </w:tcPr>
          <w:p w14:paraId="349B089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Διακριτικός τίτλος</w:t>
            </w:r>
          </w:p>
        </w:tc>
        <w:tc>
          <w:tcPr>
            <w:tcW w:w="7371" w:type="dxa"/>
            <w:shd w:val="clear" w:color="auto" w:fill="auto"/>
            <w:noWrap/>
            <w:vAlign w:val="center"/>
            <w:hideMark/>
          </w:tcPr>
          <w:p w14:paraId="3AA4ED4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ο διακριτικός τίτλος  της επιχείρησης εφ’ όσον υπάρχει.</w:t>
            </w:r>
          </w:p>
          <w:p w14:paraId="642FC2F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39FB8167" w14:textId="77777777" w:rsidTr="00F1650E">
        <w:trPr>
          <w:cantSplit/>
          <w:trHeight w:val="300"/>
        </w:trPr>
        <w:tc>
          <w:tcPr>
            <w:tcW w:w="2410" w:type="dxa"/>
            <w:shd w:val="clear" w:color="auto" w:fill="D9D9D9"/>
            <w:vAlign w:val="center"/>
            <w:hideMark/>
          </w:tcPr>
          <w:p w14:paraId="311A4B5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371" w:type="dxa"/>
            <w:shd w:val="clear" w:color="auto" w:fill="auto"/>
            <w:noWrap/>
            <w:vAlign w:val="center"/>
            <w:hideMark/>
          </w:tcPr>
          <w:p w14:paraId="58C934C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το ΑΦΜ της επιχείρησης (Υποχρεωτικό Πεδίο)</w:t>
            </w:r>
          </w:p>
        </w:tc>
      </w:tr>
      <w:tr w:rsidR="000A71BB" w:rsidRPr="008D717E" w14:paraId="1893692D" w14:textId="77777777" w:rsidTr="00F1650E">
        <w:trPr>
          <w:cantSplit/>
          <w:trHeight w:val="345"/>
        </w:trPr>
        <w:tc>
          <w:tcPr>
            <w:tcW w:w="2410" w:type="dxa"/>
            <w:shd w:val="clear" w:color="auto" w:fill="D9D9D9"/>
            <w:vAlign w:val="center"/>
            <w:hideMark/>
          </w:tcPr>
          <w:p w14:paraId="00A0199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Δ.Ο.Υ.</w:t>
            </w:r>
          </w:p>
        </w:tc>
        <w:tc>
          <w:tcPr>
            <w:tcW w:w="7371" w:type="dxa"/>
            <w:shd w:val="clear" w:color="auto" w:fill="auto"/>
            <w:noWrap/>
            <w:vAlign w:val="center"/>
            <w:hideMark/>
          </w:tcPr>
          <w:p w14:paraId="1902B98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η Δ.Ο.Υ. στην οποία ανήκει η επιχείρηση(Υποχρεωτικό Πεδίο)</w:t>
            </w:r>
          </w:p>
        </w:tc>
      </w:tr>
      <w:tr w:rsidR="000A71BB" w:rsidRPr="008D717E" w14:paraId="3AD67503" w14:textId="77777777" w:rsidTr="00F1650E">
        <w:trPr>
          <w:cantSplit/>
          <w:trHeight w:val="345"/>
        </w:trPr>
        <w:tc>
          <w:tcPr>
            <w:tcW w:w="2410" w:type="dxa"/>
            <w:shd w:val="clear" w:color="auto" w:fill="D9D9D9"/>
            <w:vAlign w:val="center"/>
          </w:tcPr>
          <w:p w14:paraId="6A36A41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Επιχείρησης</w:t>
            </w:r>
          </w:p>
        </w:tc>
        <w:tc>
          <w:tcPr>
            <w:tcW w:w="7371" w:type="dxa"/>
            <w:shd w:val="clear" w:color="auto" w:fill="auto"/>
            <w:noWrap/>
            <w:vAlign w:val="center"/>
          </w:tcPr>
          <w:p w14:paraId="4D43275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1. Κατηγορία Α’ της Αναλυτικής Πρόσκλησης</w:t>
            </w:r>
          </w:p>
          <w:p w14:paraId="244A2B1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2. Κατηγορία Β’ της Αναλυτικής Πρόσκλησης</w:t>
            </w:r>
          </w:p>
          <w:p w14:paraId="4C6431C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3. Κατηγορία Γ’ της Αναλυτικής Πρόσκλησης(Υποχρεωτικό Πεδίο)</w:t>
            </w:r>
          </w:p>
        </w:tc>
      </w:tr>
      <w:tr w:rsidR="000A71BB" w:rsidRPr="008D717E" w14:paraId="44A0EE1D" w14:textId="77777777" w:rsidTr="00F1650E">
        <w:trPr>
          <w:cantSplit/>
          <w:trHeight w:val="345"/>
        </w:trPr>
        <w:tc>
          <w:tcPr>
            <w:tcW w:w="2410" w:type="dxa"/>
            <w:shd w:val="clear" w:color="auto" w:fill="D9D9D9"/>
            <w:vAlign w:val="center"/>
          </w:tcPr>
          <w:p w14:paraId="5053C62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Νομική μορφή</w:t>
            </w:r>
          </w:p>
        </w:tc>
        <w:tc>
          <w:tcPr>
            <w:tcW w:w="7371" w:type="dxa"/>
            <w:shd w:val="clear" w:color="auto" w:fill="auto"/>
            <w:noWrap/>
            <w:vAlign w:val="center"/>
          </w:tcPr>
          <w:p w14:paraId="38E5029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Ατομική/ΟΕ/ΕΕ/ΙΚΕ/ΕΠΕ/ΑΕ/ΚΟΙΝ.Σ.ΕΠ./ΝΕΠΑ(Υποχρεωτικό Πεδίο)</w:t>
            </w:r>
          </w:p>
        </w:tc>
      </w:tr>
      <w:tr w:rsidR="000A71BB" w:rsidRPr="008D717E" w14:paraId="3F8E544C" w14:textId="77777777" w:rsidTr="00F1650E">
        <w:trPr>
          <w:cantSplit/>
          <w:trHeight w:val="345"/>
        </w:trPr>
        <w:tc>
          <w:tcPr>
            <w:tcW w:w="2410" w:type="dxa"/>
            <w:shd w:val="clear" w:color="auto" w:fill="D9D9D9"/>
            <w:vAlign w:val="center"/>
          </w:tcPr>
          <w:p w14:paraId="6CDB9C2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Μέγεθος επιχείρησης</w:t>
            </w:r>
          </w:p>
        </w:tc>
        <w:tc>
          <w:tcPr>
            <w:tcW w:w="7371" w:type="dxa"/>
            <w:shd w:val="clear" w:color="auto" w:fill="auto"/>
            <w:noWrap/>
            <w:vAlign w:val="center"/>
          </w:tcPr>
          <w:p w14:paraId="4002B1A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Πολύ Μικρή/Μικρή/Μεσαία Σύμφωνα με τον ορισμό της ΜΜΕ (Παράρτημα IV)</w:t>
            </w:r>
          </w:p>
          <w:p w14:paraId="4265342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85EF7D0" w14:textId="77777777" w:rsidTr="00F1650E">
        <w:trPr>
          <w:cantSplit/>
          <w:trHeight w:val="345"/>
        </w:trPr>
        <w:tc>
          <w:tcPr>
            <w:tcW w:w="2410" w:type="dxa"/>
            <w:shd w:val="clear" w:color="auto" w:fill="D9D9D9"/>
            <w:vAlign w:val="center"/>
          </w:tcPr>
          <w:p w14:paraId="5244AD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Ημερ/νία ίδρυσης</w:t>
            </w:r>
          </w:p>
        </w:tc>
        <w:tc>
          <w:tcPr>
            <w:tcW w:w="7371" w:type="dxa"/>
            <w:shd w:val="clear" w:color="auto" w:fill="auto"/>
            <w:noWrap/>
            <w:vAlign w:val="center"/>
          </w:tcPr>
          <w:p w14:paraId="2FCD0C5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η ημερομηνία έναρξης δραστηριότητας της επιχείρησης βάσει των στοιχείων της Δ.Ο.Υ.(Υποχρεωτικό Πεδίο)</w:t>
            </w:r>
          </w:p>
        </w:tc>
      </w:tr>
      <w:tr w:rsidR="000A71BB" w:rsidRPr="008D717E" w14:paraId="1B9506FC" w14:textId="77777777" w:rsidTr="00F1650E">
        <w:trPr>
          <w:cantSplit/>
          <w:trHeight w:val="345"/>
        </w:trPr>
        <w:tc>
          <w:tcPr>
            <w:tcW w:w="2410" w:type="dxa"/>
            <w:shd w:val="clear" w:color="auto" w:fill="D9D9D9"/>
            <w:vAlign w:val="center"/>
          </w:tcPr>
          <w:p w14:paraId="1E55C5B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βιβλίων</w:t>
            </w:r>
          </w:p>
        </w:tc>
        <w:tc>
          <w:tcPr>
            <w:tcW w:w="7371" w:type="dxa"/>
            <w:shd w:val="clear" w:color="auto" w:fill="auto"/>
            <w:noWrap/>
            <w:vAlign w:val="center"/>
          </w:tcPr>
          <w:p w14:paraId="5B8F17E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η κατηγορία βιβλίων που τηρεί η επιχείρηση(Υποχρεωτικό Πεδίο)</w:t>
            </w:r>
          </w:p>
        </w:tc>
      </w:tr>
      <w:tr w:rsidR="000A71BB" w:rsidRPr="008D717E" w14:paraId="6D6946B7" w14:textId="77777777" w:rsidTr="00F1650E">
        <w:trPr>
          <w:cantSplit/>
          <w:trHeight w:val="345"/>
        </w:trPr>
        <w:tc>
          <w:tcPr>
            <w:tcW w:w="2410" w:type="dxa"/>
            <w:shd w:val="clear" w:color="auto" w:fill="D9D9D9"/>
            <w:vAlign w:val="center"/>
          </w:tcPr>
          <w:p w14:paraId="3F39B40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ΚΑΔ επένδυσης</w:t>
            </w:r>
          </w:p>
        </w:tc>
        <w:tc>
          <w:tcPr>
            <w:tcW w:w="7371" w:type="dxa"/>
            <w:shd w:val="clear" w:color="auto" w:fill="auto"/>
            <w:noWrap/>
            <w:vAlign w:val="center"/>
          </w:tcPr>
          <w:p w14:paraId="23BB8EF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ο ΚΑΔ της επιχείρησης  που αφορά στο Επενδυτικό Σχέδιο.(Υποχρεωτικό Πεδίο)</w:t>
            </w:r>
          </w:p>
        </w:tc>
      </w:tr>
      <w:tr w:rsidR="000A71BB" w:rsidRPr="008D717E" w14:paraId="7AE268EB" w14:textId="77777777" w:rsidTr="00F1650E">
        <w:trPr>
          <w:cantSplit/>
          <w:trHeight w:val="345"/>
        </w:trPr>
        <w:tc>
          <w:tcPr>
            <w:tcW w:w="2410" w:type="dxa"/>
            <w:shd w:val="clear" w:color="auto" w:fill="D9D9D9"/>
            <w:vAlign w:val="center"/>
          </w:tcPr>
          <w:p w14:paraId="7ACACD4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Έδρα στην περιοχή εφαρμογής της Στρατηγικής ΤΑΠΤοΚ</w:t>
            </w:r>
          </w:p>
        </w:tc>
        <w:tc>
          <w:tcPr>
            <w:tcW w:w="7371" w:type="dxa"/>
            <w:shd w:val="clear" w:color="auto" w:fill="auto"/>
            <w:noWrap/>
            <w:vAlign w:val="center"/>
          </w:tcPr>
          <w:p w14:paraId="5131B46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ΝΑΙ εάν η έδρα της επιχείρησης είναι στην περιοχή εφαρμογής της Στρατηγικής ΤΑΠΤοΚ αλλιώς συμπληρώνεται ΟΧΙ(Υποχρεωτικό Πεδίο)</w:t>
            </w:r>
          </w:p>
        </w:tc>
      </w:tr>
      <w:tr w:rsidR="000A71BB" w:rsidRPr="008D717E" w14:paraId="798434B4" w14:textId="77777777" w:rsidTr="00F1650E">
        <w:trPr>
          <w:cantSplit/>
          <w:trHeight w:val="345"/>
        </w:trPr>
        <w:tc>
          <w:tcPr>
            <w:tcW w:w="2410" w:type="dxa"/>
            <w:shd w:val="clear" w:color="auto" w:fill="D9D9D9"/>
            <w:vAlign w:val="center"/>
          </w:tcPr>
          <w:p w14:paraId="5AE0049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Υποκατ/μα στην περιοχή εφαρμογής της Στρατηγικής ΤΑΠΤοΚ</w:t>
            </w:r>
          </w:p>
        </w:tc>
        <w:tc>
          <w:tcPr>
            <w:tcW w:w="7371" w:type="dxa"/>
            <w:shd w:val="clear" w:color="auto" w:fill="auto"/>
            <w:noWrap/>
            <w:vAlign w:val="center"/>
          </w:tcPr>
          <w:p w14:paraId="5F1D13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ΝΑΙ εάν η επιχείρηση διαθέτει υποκατάστημα  στην περιοχή εφαρμογής της Στρατηγικής ΤΑΠΤοΚ και στο οποίο θα υλοποιηθεί το επενδυτικό σχέδιο, αλλιώς συμπληρώνεται ΟΧΙ  (Υποχρεωτικό Πεδίο)</w:t>
            </w:r>
          </w:p>
        </w:tc>
      </w:tr>
    </w:tbl>
    <w:p w14:paraId="5FE6E2D6" w14:textId="77777777" w:rsidR="000A71BB" w:rsidRPr="008D717E" w:rsidRDefault="000A71BB" w:rsidP="000A71BB">
      <w:pPr>
        <w:spacing w:before="120" w:after="0" w:line="240" w:lineRule="auto"/>
        <w:ind w:left="-567"/>
        <w:jc w:val="both"/>
        <w:rPr>
          <w:rFonts w:ascii="Calibri" w:eastAsia="Times New Roman" w:hAnsi="Calibri" w:cs="Calibri"/>
          <w:b/>
          <w:i/>
          <w:sz w:val="20"/>
          <w:szCs w:val="18"/>
          <w:lang w:eastAsia="ar-SA"/>
        </w:rPr>
      </w:pPr>
    </w:p>
    <w:p w14:paraId="379918EA" w14:textId="77777777" w:rsidR="000A71BB" w:rsidRPr="008D717E" w:rsidRDefault="000A71BB" w:rsidP="000A71BB">
      <w:pPr>
        <w:spacing w:before="120" w:after="0" w:line="360" w:lineRule="auto"/>
        <w:ind w:left="-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2.2 ΔΙΕΥΘΥΝΣΗ ΕΔΡΑΣ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613E93D3" w14:textId="77777777" w:rsidTr="00F1650E">
        <w:trPr>
          <w:trHeight w:val="300"/>
        </w:trPr>
        <w:tc>
          <w:tcPr>
            <w:tcW w:w="2410" w:type="dxa"/>
            <w:shd w:val="clear" w:color="auto" w:fill="D9D9D9"/>
            <w:vAlign w:val="center"/>
            <w:hideMark/>
          </w:tcPr>
          <w:p w14:paraId="075D957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371" w:type="dxa"/>
            <w:shd w:val="clear" w:color="auto" w:fill="auto"/>
            <w:noWrap/>
            <w:vAlign w:val="center"/>
            <w:hideMark/>
          </w:tcPr>
          <w:p w14:paraId="2C3AA7A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1BA04BA6" w14:textId="77777777" w:rsidTr="00F1650E">
        <w:trPr>
          <w:trHeight w:val="300"/>
        </w:trPr>
        <w:tc>
          <w:tcPr>
            <w:tcW w:w="2410" w:type="dxa"/>
            <w:shd w:val="clear" w:color="auto" w:fill="D9D9D9"/>
            <w:vAlign w:val="center"/>
            <w:hideMark/>
          </w:tcPr>
          <w:p w14:paraId="38B9DD8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4D74F9C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CD19928" w14:textId="77777777" w:rsidTr="00F1650E">
        <w:trPr>
          <w:trHeight w:val="300"/>
        </w:trPr>
        <w:tc>
          <w:tcPr>
            <w:tcW w:w="2410" w:type="dxa"/>
            <w:shd w:val="clear" w:color="auto" w:fill="D9D9D9"/>
            <w:vAlign w:val="center"/>
            <w:hideMark/>
          </w:tcPr>
          <w:p w14:paraId="6F82E3C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0B6996F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E2D9C20" w14:textId="77777777" w:rsidTr="00F1650E">
        <w:trPr>
          <w:trHeight w:val="345"/>
        </w:trPr>
        <w:tc>
          <w:tcPr>
            <w:tcW w:w="2410" w:type="dxa"/>
            <w:shd w:val="clear" w:color="auto" w:fill="D9D9D9"/>
            <w:vAlign w:val="center"/>
            <w:hideMark/>
          </w:tcPr>
          <w:p w14:paraId="3FED976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18D63EA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6297857" w14:textId="77777777" w:rsidTr="00F1650E">
        <w:trPr>
          <w:trHeight w:val="345"/>
        </w:trPr>
        <w:tc>
          <w:tcPr>
            <w:tcW w:w="2410" w:type="dxa"/>
            <w:shd w:val="clear" w:color="auto" w:fill="D9D9D9"/>
            <w:vAlign w:val="center"/>
          </w:tcPr>
          <w:p w14:paraId="66CB583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2203C85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7E02145" w14:textId="77777777" w:rsidTr="00F1650E">
        <w:trPr>
          <w:trHeight w:val="345"/>
        </w:trPr>
        <w:tc>
          <w:tcPr>
            <w:tcW w:w="2410" w:type="dxa"/>
            <w:shd w:val="clear" w:color="auto" w:fill="D9D9D9"/>
            <w:vAlign w:val="center"/>
          </w:tcPr>
          <w:p w14:paraId="7FFA670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4450B94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E557F66" w14:textId="77777777" w:rsidTr="00F1650E">
        <w:trPr>
          <w:trHeight w:val="345"/>
        </w:trPr>
        <w:tc>
          <w:tcPr>
            <w:tcW w:w="2410" w:type="dxa"/>
            <w:shd w:val="clear" w:color="auto" w:fill="D9D9D9"/>
            <w:vAlign w:val="center"/>
          </w:tcPr>
          <w:p w14:paraId="1C693D6B"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0C65F4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ED1EE93" w14:textId="77777777" w:rsidTr="00F1650E">
        <w:trPr>
          <w:trHeight w:val="345"/>
        </w:trPr>
        <w:tc>
          <w:tcPr>
            <w:tcW w:w="2410" w:type="dxa"/>
            <w:shd w:val="clear" w:color="auto" w:fill="D9D9D9"/>
            <w:vAlign w:val="center"/>
          </w:tcPr>
          <w:p w14:paraId="71053B1A"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70B9467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40913DC7" w14:textId="77777777" w:rsidTr="00F1650E">
        <w:trPr>
          <w:trHeight w:val="345"/>
        </w:trPr>
        <w:tc>
          <w:tcPr>
            <w:tcW w:w="2410" w:type="dxa"/>
            <w:shd w:val="clear" w:color="auto" w:fill="D9D9D9"/>
            <w:vAlign w:val="center"/>
          </w:tcPr>
          <w:p w14:paraId="26BA23B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4DF8102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4071C7" w14:textId="77777777" w:rsidTr="00F1650E">
        <w:trPr>
          <w:trHeight w:val="345"/>
        </w:trPr>
        <w:tc>
          <w:tcPr>
            <w:tcW w:w="2410" w:type="dxa"/>
            <w:shd w:val="clear" w:color="auto" w:fill="D9D9D9"/>
            <w:vAlign w:val="center"/>
          </w:tcPr>
          <w:p w14:paraId="1EFBD44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3E0CAC7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BC5D82" w14:textId="77777777" w:rsidTr="00F1650E">
        <w:trPr>
          <w:trHeight w:val="345"/>
        </w:trPr>
        <w:tc>
          <w:tcPr>
            <w:tcW w:w="2410" w:type="dxa"/>
            <w:shd w:val="clear" w:color="auto" w:fill="D9D9D9"/>
            <w:vAlign w:val="center"/>
          </w:tcPr>
          <w:p w14:paraId="4E59830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5B04BC6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11149F09" w14:textId="77777777" w:rsidTr="00F1650E">
        <w:trPr>
          <w:trHeight w:val="345"/>
        </w:trPr>
        <w:tc>
          <w:tcPr>
            <w:tcW w:w="2410" w:type="dxa"/>
            <w:shd w:val="clear" w:color="auto" w:fill="D9D9D9"/>
            <w:vAlign w:val="center"/>
          </w:tcPr>
          <w:p w14:paraId="585C36D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Ιστοχώρος</w:t>
            </w:r>
            <w:r w:rsidRPr="008D717E">
              <w:rPr>
                <w:rFonts w:ascii="Calibri" w:eastAsia="Times New Roman" w:hAnsi="Calibri" w:cs="Calibri"/>
                <w:b/>
                <w:bCs/>
                <w:sz w:val="18"/>
                <w:szCs w:val="18"/>
                <w:lang w:val="en-US" w:eastAsia="ar-SA"/>
              </w:rPr>
              <w:t xml:space="preserve"> (Website)</w:t>
            </w:r>
          </w:p>
        </w:tc>
        <w:tc>
          <w:tcPr>
            <w:tcW w:w="7371" w:type="dxa"/>
            <w:shd w:val="clear" w:color="auto" w:fill="auto"/>
            <w:noWrap/>
            <w:vAlign w:val="center"/>
          </w:tcPr>
          <w:p w14:paraId="64B1B90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2D7EC8C7" w14:textId="77777777" w:rsidTr="00F1650E">
        <w:trPr>
          <w:trHeight w:val="345"/>
        </w:trPr>
        <w:tc>
          <w:tcPr>
            <w:tcW w:w="2410" w:type="dxa"/>
            <w:shd w:val="clear" w:color="auto" w:fill="D9D9D9"/>
            <w:vAlign w:val="center"/>
          </w:tcPr>
          <w:p w14:paraId="5F25CD0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483828B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Αποκλειστικά της επιχείρησης ή του νόμιμου εκπροσώπου (Υποχρεωτικό Πεδίο)</w:t>
            </w:r>
          </w:p>
        </w:tc>
      </w:tr>
    </w:tbl>
    <w:p w14:paraId="73E93B07"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558A7959" w14:textId="77777777" w:rsidR="000A71BB" w:rsidRPr="008D717E" w:rsidRDefault="000A71BB" w:rsidP="000A71BB">
      <w:pPr>
        <w:spacing w:before="120" w:after="0" w:line="360" w:lineRule="auto"/>
        <w:ind w:left="-142" w:hanging="425"/>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2.3</w:t>
      </w:r>
      <w:r w:rsidRPr="008D717E">
        <w:rPr>
          <w:rFonts w:ascii="Calibri" w:eastAsia="Times New Roman" w:hAnsi="Calibri" w:cs="Calibri"/>
          <w:b/>
          <w:i/>
          <w:sz w:val="20"/>
          <w:szCs w:val="18"/>
          <w:lang w:eastAsia="ar-SA"/>
        </w:rPr>
        <w:tab/>
        <w:t>ΔΙΕΥΘΥΝΣΗ ΥΠΟΚΑΤΑΣΤΗΜΑΤΟΣ(συμπληρώνεται μόνο στην περίπτωση που η έδρα της επιχείρησης δεν είναι στην περιοχή εφαρμογής της Στρατηγικής ΤΑΠΤοΚ «Αρκαδία 2020»</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29B841BC" w14:textId="77777777" w:rsidTr="00F1650E">
        <w:trPr>
          <w:trHeight w:val="300"/>
        </w:trPr>
        <w:tc>
          <w:tcPr>
            <w:tcW w:w="2410" w:type="dxa"/>
            <w:shd w:val="clear" w:color="auto" w:fill="D9D9D9"/>
            <w:vAlign w:val="center"/>
            <w:hideMark/>
          </w:tcPr>
          <w:p w14:paraId="3C5E244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371" w:type="dxa"/>
            <w:shd w:val="clear" w:color="auto" w:fill="auto"/>
            <w:noWrap/>
            <w:vAlign w:val="center"/>
            <w:hideMark/>
          </w:tcPr>
          <w:p w14:paraId="02A25C3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72600428" w14:textId="77777777" w:rsidTr="00F1650E">
        <w:trPr>
          <w:trHeight w:val="300"/>
        </w:trPr>
        <w:tc>
          <w:tcPr>
            <w:tcW w:w="2410" w:type="dxa"/>
            <w:shd w:val="clear" w:color="auto" w:fill="D9D9D9"/>
            <w:vAlign w:val="center"/>
            <w:hideMark/>
          </w:tcPr>
          <w:p w14:paraId="1CBE930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561B5A3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370C5CD" w14:textId="77777777" w:rsidTr="00F1650E">
        <w:trPr>
          <w:trHeight w:val="300"/>
        </w:trPr>
        <w:tc>
          <w:tcPr>
            <w:tcW w:w="2410" w:type="dxa"/>
            <w:shd w:val="clear" w:color="auto" w:fill="D9D9D9"/>
            <w:vAlign w:val="center"/>
            <w:hideMark/>
          </w:tcPr>
          <w:p w14:paraId="688C641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6CE9E12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A141A3A" w14:textId="77777777" w:rsidTr="00F1650E">
        <w:trPr>
          <w:trHeight w:val="345"/>
        </w:trPr>
        <w:tc>
          <w:tcPr>
            <w:tcW w:w="2410" w:type="dxa"/>
            <w:shd w:val="clear" w:color="auto" w:fill="D9D9D9"/>
            <w:vAlign w:val="center"/>
            <w:hideMark/>
          </w:tcPr>
          <w:p w14:paraId="786141E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462950F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2BA84D" w14:textId="77777777" w:rsidTr="00F1650E">
        <w:trPr>
          <w:trHeight w:val="345"/>
        </w:trPr>
        <w:tc>
          <w:tcPr>
            <w:tcW w:w="2410" w:type="dxa"/>
            <w:shd w:val="clear" w:color="auto" w:fill="D9D9D9"/>
            <w:vAlign w:val="center"/>
          </w:tcPr>
          <w:p w14:paraId="303EFEA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7BBB655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9F5378F" w14:textId="77777777" w:rsidTr="00F1650E">
        <w:trPr>
          <w:trHeight w:val="345"/>
        </w:trPr>
        <w:tc>
          <w:tcPr>
            <w:tcW w:w="2410" w:type="dxa"/>
            <w:shd w:val="clear" w:color="auto" w:fill="D9D9D9"/>
            <w:vAlign w:val="center"/>
          </w:tcPr>
          <w:p w14:paraId="28E468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5D95E16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F66104F" w14:textId="77777777" w:rsidTr="00F1650E">
        <w:trPr>
          <w:trHeight w:val="345"/>
        </w:trPr>
        <w:tc>
          <w:tcPr>
            <w:tcW w:w="2410" w:type="dxa"/>
            <w:shd w:val="clear" w:color="auto" w:fill="D9D9D9"/>
            <w:vAlign w:val="center"/>
          </w:tcPr>
          <w:p w14:paraId="2F614E8E"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430F5CC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D762A53" w14:textId="77777777" w:rsidTr="00F1650E">
        <w:trPr>
          <w:trHeight w:val="345"/>
        </w:trPr>
        <w:tc>
          <w:tcPr>
            <w:tcW w:w="2410" w:type="dxa"/>
            <w:shd w:val="clear" w:color="auto" w:fill="D9D9D9"/>
            <w:vAlign w:val="center"/>
          </w:tcPr>
          <w:p w14:paraId="498C896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2F7F30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69C323CC" w14:textId="77777777" w:rsidTr="00F1650E">
        <w:trPr>
          <w:trHeight w:val="345"/>
        </w:trPr>
        <w:tc>
          <w:tcPr>
            <w:tcW w:w="2410" w:type="dxa"/>
            <w:shd w:val="clear" w:color="auto" w:fill="D9D9D9"/>
            <w:vAlign w:val="center"/>
          </w:tcPr>
          <w:p w14:paraId="79428638"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08240AE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F447A2" w14:textId="77777777" w:rsidTr="00F1650E">
        <w:trPr>
          <w:trHeight w:val="345"/>
        </w:trPr>
        <w:tc>
          <w:tcPr>
            <w:tcW w:w="2410" w:type="dxa"/>
            <w:shd w:val="clear" w:color="auto" w:fill="D9D9D9"/>
            <w:vAlign w:val="center"/>
          </w:tcPr>
          <w:p w14:paraId="7E4127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24A16D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EC11117" w14:textId="77777777" w:rsidTr="00F1650E">
        <w:trPr>
          <w:trHeight w:val="345"/>
        </w:trPr>
        <w:tc>
          <w:tcPr>
            <w:tcW w:w="2410" w:type="dxa"/>
            <w:shd w:val="clear" w:color="auto" w:fill="D9D9D9"/>
            <w:vAlign w:val="center"/>
          </w:tcPr>
          <w:p w14:paraId="396CFF6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258EB4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08A7C036" w14:textId="77777777" w:rsidTr="00F1650E">
        <w:trPr>
          <w:trHeight w:val="345"/>
        </w:trPr>
        <w:tc>
          <w:tcPr>
            <w:tcW w:w="2410" w:type="dxa"/>
            <w:shd w:val="clear" w:color="auto" w:fill="D9D9D9"/>
            <w:vAlign w:val="center"/>
          </w:tcPr>
          <w:p w14:paraId="7FB9836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Ιστοχώρος</w:t>
            </w:r>
            <w:r w:rsidRPr="008D717E">
              <w:rPr>
                <w:rFonts w:ascii="Calibri" w:eastAsia="Times New Roman" w:hAnsi="Calibri" w:cs="Calibri"/>
                <w:b/>
                <w:bCs/>
                <w:sz w:val="18"/>
                <w:szCs w:val="18"/>
                <w:lang w:val="en-US" w:eastAsia="ar-SA"/>
              </w:rPr>
              <w:t xml:space="preserve"> (Website)</w:t>
            </w:r>
          </w:p>
        </w:tc>
        <w:tc>
          <w:tcPr>
            <w:tcW w:w="7371" w:type="dxa"/>
            <w:shd w:val="clear" w:color="auto" w:fill="auto"/>
            <w:noWrap/>
            <w:vAlign w:val="center"/>
          </w:tcPr>
          <w:p w14:paraId="0AF2335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634E9324" w14:textId="77777777" w:rsidTr="00F1650E">
        <w:trPr>
          <w:trHeight w:val="345"/>
        </w:trPr>
        <w:tc>
          <w:tcPr>
            <w:tcW w:w="2410" w:type="dxa"/>
            <w:shd w:val="clear" w:color="auto" w:fill="D9D9D9"/>
            <w:vAlign w:val="center"/>
          </w:tcPr>
          <w:p w14:paraId="26858EE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6CC882C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Αποκλειστικά της επιχείρησης ή του νόμιμου εκπροσώπου (Υποχρεωτικό Πεδίο)</w:t>
            </w:r>
          </w:p>
        </w:tc>
      </w:tr>
    </w:tbl>
    <w:p w14:paraId="586FAD6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3. ΣΤΟΙΧΕΙΑ ΝΟΜΙΜΟΥ ΕΚΠΡΟΣΩΠΟΥ ΤΟΥ ΔΙΚΑΙΟΥΧΟΥ ΦΟΡΕΑ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587B6577" w14:textId="77777777" w:rsidTr="00F1650E">
        <w:trPr>
          <w:trHeight w:val="300"/>
        </w:trPr>
        <w:tc>
          <w:tcPr>
            <w:tcW w:w="2410" w:type="dxa"/>
            <w:shd w:val="clear" w:color="auto" w:fill="D9D9D9"/>
            <w:vAlign w:val="center"/>
            <w:hideMark/>
          </w:tcPr>
          <w:p w14:paraId="4F5C6D1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Επώνυμο</w:t>
            </w:r>
          </w:p>
        </w:tc>
        <w:tc>
          <w:tcPr>
            <w:tcW w:w="7371" w:type="dxa"/>
            <w:shd w:val="clear" w:color="auto" w:fill="auto"/>
            <w:noWrap/>
            <w:vAlign w:val="center"/>
            <w:hideMark/>
          </w:tcPr>
          <w:p w14:paraId="27D2AE7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10BB3BA5" w14:textId="77777777" w:rsidTr="00F1650E">
        <w:trPr>
          <w:trHeight w:val="300"/>
        </w:trPr>
        <w:tc>
          <w:tcPr>
            <w:tcW w:w="2410" w:type="dxa"/>
            <w:shd w:val="clear" w:color="auto" w:fill="D9D9D9"/>
            <w:vAlign w:val="center"/>
            <w:hideMark/>
          </w:tcPr>
          <w:p w14:paraId="10F0717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Όνομα</w:t>
            </w:r>
          </w:p>
        </w:tc>
        <w:tc>
          <w:tcPr>
            <w:tcW w:w="7371" w:type="dxa"/>
            <w:shd w:val="clear" w:color="auto" w:fill="auto"/>
            <w:noWrap/>
            <w:vAlign w:val="center"/>
            <w:hideMark/>
          </w:tcPr>
          <w:p w14:paraId="733D463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BA129DA" w14:textId="77777777" w:rsidTr="00F1650E">
        <w:trPr>
          <w:trHeight w:val="300"/>
        </w:trPr>
        <w:tc>
          <w:tcPr>
            <w:tcW w:w="2410" w:type="dxa"/>
            <w:shd w:val="clear" w:color="auto" w:fill="D9D9D9"/>
            <w:vAlign w:val="center"/>
            <w:hideMark/>
          </w:tcPr>
          <w:p w14:paraId="79EBDB1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371" w:type="dxa"/>
            <w:shd w:val="clear" w:color="auto" w:fill="auto"/>
            <w:noWrap/>
            <w:vAlign w:val="center"/>
          </w:tcPr>
          <w:p w14:paraId="684008D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724A390" w14:textId="77777777" w:rsidTr="00F1650E">
        <w:trPr>
          <w:trHeight w:val="345"/>
        </w:trPr>
        <w:tc>
          <w:tcPr>
            <w:tcW w:w="2410" w:type="dxa"/>
            <w:shd w:val="clear" w:color="auto" w:fill="D9D9D9"/>
            <w:vAlign w:val="center"/>
          </w:tcPr>
          <w:p w14:paraId="70CF7E0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63232A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D93824D" w14:textId="77777777" w:rsidTr="00F1650E">
        <w:trPr>
          <w:trHeight w:val="345"/>
        </w:trPr>
        <w:tc>
          <w:tcPr>
            <w:tcW w:w="2410" w:type="dxa"/>
            <w:shd w:val="clear" w:color="auto" w:fill="D9D9D9"/>
            <w:vAlign w:val="center"/>
          </w:tcPr>
          <w:p w14:paraId="33A3AF9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299328D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6EFA798B"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1A15C4D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4. ΣΤΟΙΧΕΙΑ ΔΙΚΑΙΟΥΧΩΝ/ΕΤΑΙΡΩΝ/ΜΕΤΟΧΩΝ ΤΟΥ ΦΟΡΕΑ ΤΟΥ ΕΠΙΧΕΙΡΗΜΑΤΙΚΟΥ ΣΧΕΔΙΟΥ</w:t>
      </w:r>
    </w:p>
    <w:p w14:paraId="502CD241" w14:textId="77777777" w:rsidR="000A71BB" w:rsidRPr="008D717E" w:rsidRDefault="000A71BB" w:rsidP="000A71BB">
      <w:pPr>
        <w:spacing w:before="120" w:after="0" w:line="360" w:lineRule="auto"/>
        <w:ind w:left="-142" w:hanging="425"/>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4.1 ΣΤΟΙΧΕΙΑ ΔΙΚΑΙΟΥΧΩΝ/ΕΤΑΙΡΩΝ/ΜΕΤΟΧΩΝ</w:t>
      </w:r>
    </w:p>
    <w:p w14:paraId="628AEE43"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i/>
          <w:sz w:val="18"/>
          <w:szCs w:val="18"/>
          <w:lang w:eastAsia="ar-SA"/>
        </w:rPr>
      </w:pPr>
      <w:r w:rsidRPr="008D717E">
        <w:rPr>
          <w:rFonts w:ascii="Calibri" w:eastAsia="Times New Roman" w:hAnsi="Calibri" w:cs="Calibri"/>
          <w:b/>
          <w:i/>
          <w:sz w:val="18"/>
          <w:szCs w:val="18"/>
          <w:lang w:eastAsia="ar-SA"/>
        </w:rPr>
        <w:t>Ο παρακάτω πίνακας συμπληρώνεται για κάθε εταίρο/μέτοχο και με προσθήκη τόσων εγγραφών όσων απαιτούνται ώστε το άθροισμα των επιμέρους ποσοστών συμμετοχής να ισούται με 100%.</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489"/>
        <w:gridCol w:w="7087"/>
      </w:tblGrid>
      <w:tr w:rsidR="000A71BB" w:rsidRPr="008D717E" w14:paraId="399BD58A" w14:textId="77777777" w:rsidTr="00F1650E">
        <w:trPr>
          <w:trHeight w:val="300"/>
        </w:trPr>
        <w:tc>
          <w:tcPr>
            <w:tcW w:w="2694" w:type="dxa"/>
            <w:gridSpan w:val="2"/>
            <w:shd w:val="clear" w:color="auto" w:fill="D9D9D9"/>
            <w:vAlign w:val="center"/>
          </w:tcPr>
          <w:p w14:paraId="06E37AB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7087" w:type="dxa"/>
            <w:shd w:val="clear" w:color="auto" w:fill="auto"/>
            <w:noWrap/>
            <w:vAlign w:val="center"/>
          </w:tcPr>
          <w:p w14:paraId="5FE6F04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1</w:t>
            </w:r>
          </w:p>
        </w:tc>
      </w:tr>
      <w:tr w:rsidR="000A71BB" w:rsidRPr="008D717E" w14:paraId="6AB1A6FC" w14:textId="77777777" w:rsidTr="00F1650E">
        <w:trPr>
          <w:trHeight w:val="300"/>
        </w:trPr>
        <w:tc>
          <w:tcPr>
            <w:tcW w:w="2694" w:type="dxa"/>
            <w:gridSpan w:val="2"/>
            <w:shd w:val="clear" w:color="auto" w:fill="D9D9D9"/>
            <w:vAlign w:val="center"/>
            <w:hideMark/>
          </w:tcPr>
          <w:p w14:paraId="2A5BE68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Ονοματεπώνυμο ή Επωνυμία</w:t>
            </w:r>
          </w:p>
        </w:tc>
        <w:tc>
          <w:tcPr>
            <w:tcW w:w="7087" w:type="dxa"/>
            <w:shd w:val="clear" w:color="auto" w:fill="auto"/>
            <w:noWrap/>
            <w:vAlign w:val="center"/>
            <w:hideMark/>
          </w:tcPr>
          <w:p w14:paraId="22A68E6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098DF9C" w14:textId="77777777" w:rsidTr="00F1650E">
        <w:trPr>
          <w:trHeight w:val="300"/>
        </w:trPr>
        <w:tc>
          <w:tcPr>
            <w:tcW w:w="2694" w:type="dxa"/>
            <w:gridSpan w:val="2"/>
            <w:shd w:val="clear" w:color="auto" w:fill="D9D9D9"/>
            <w:vAlign w:val="center"/>
            <w:hideMark/>
          </w:tcPr>
          <w:p w14:paraId="3C5FF9C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Ποσοστό (%)</w:t>
            </w:r>
          </w:p>
        </w:tc>
        <w:tc>
          <w:tcPr>
            <w:tcW w:w="7087" w:type="dxa"/>
            <w:shd w:val="clear" w:color="auto" w:fill="auto"/>
            <w:noWrap/>
            <w:vAlign w:val="center"/>
            <w:hideMark/>
          </w:tcPr>
          <w:p w14:paraId="48FDEDC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το άθροισμα των ποσοστών όλων των μετόχων να είναι 100% (Υποχρεωτικό Πεδίο)</w:t>
            </w:r>
          </w:p>
        </w:tc>
      </w:tr>
      <w:tr w:rsidR="000A71BB" w:rsidRPr="008D717E" w14:paraId="2001C1B2" w14:textId="77777777" w:rsidTr="00F1650E">
        <w:trPr>
          <w:trHeight w:val="300"/>
        </w:trPr>
        <w:tc>
          <w:tcPr>
            <w:tcW w:w="2694" w:type="dxa"/>
            <w:gridSpan w:val="2"/>
            <w:shd w:val="clear" w:color="auto" w:fill="D9D9D9"/>
            <w:vAlign w:val="center"/>
          </w:tcPr>
          <w:p w14:paraId="13C7537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Προσώπου</w:t>
            </w:r>
          </w:p>
        </w:tc>
        <w:tc>
          <w:tcPr>
            <w:tcW w:w="7087" w:type="dxa"/>
            <w:shd w:val="clear" w:color="auto" w:fill="auto"/>
            <w:noWrap/>
            <w:vAlign w:val="center"/>
          </w:tcPr>
          <w:p w14:paraId="60D9D65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Φυσικό Πρόσωπο/Νομικό Πρόσωπο (Υποχρεωτικό Πεδίο)</w:t>
            </w:r>
          </w:p>
        </w:tc>
      </w:tr>
      <w:tr w:rsidR="000A71BB" w:rsidRPr="008D717E" w14:paraId="6D10AEDE" w14:textId="77777777" w:rsidTr="00F1650E">
        <w:trPr>
          <w:trHeight w:val="300"/>
        </w:trPr>
        <w:tc>
          <w:tcPr>
            <w:tcW w:w="2694" w:type="dxa"/>
            <w:gridSpan w:val="2"/>
            <w:shd w:val="clear" w:color="auto" w:fill="D9D9D9"/>
            <w:vAlign w:val="center"/>
          </w:tcPr>
          <w:p w14:paraId="7E70929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Μέτοχος εκτός Ελλάδας</w:t>
            </w:r>
          </w:p>
        </w:tc>
        <w:tc>
          <w:tcPr>
            <w:tcW w:w="7087" w:type="dxa"/>
            <w:shd w:val="clear" w:color="auto" w:fill="auto"/>
            <w:noWrap/>
            <w:vAlign w:val="center"/>
          </w:tcPr>
          <w:p w14:paraId="3FB3BAC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 (Υποχρεωτικό Πεδίο)</w:t>
            </w:r>
          </w:p>
        </w:tc>
      </w:tr>
      <w:tr w:rsidR="000A71BB" w:rsidRPr="008D717E" w14:paraId="1C22BE52" w14:textId="77777777" w:rsidTr="00F1650E">
        <w:trPr>
          <w:trHeight w:val="300"/>
        </w:trPr>
        <w:tc>
          <w:tcPr>
            <w:tcW w:w="2694" w:type="dxa"/>
            <w:gridSpan w:val="2"/>
            <w:shd w:val="clear" w:color="auto" w:fill="D9D9D9"/>
            <w:vAlign w:val="center"/>
            <w:hideMark/>
          </w:tcPr>
          <w:p w14:paraId="3411674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087" w:type="dxa"/>
            <w:shd w:val="clear" w:color="auto" w:fill="auto"/>
            <w:noWrap/>
            <w:vAlign w:val="center"/>
          </w:tcPr>
          <w:p w14:paraId="1AB490C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EEE40FA" w14:textId="77777777" w:rsidTr="00F1650E">
        <w:trPr>
          <w:cantSplit/>
          <w:trHeight w:val="345"/>
        </w:trPr>
        <w:tc>
          <w:tcPr>
            <w:tcW w:w="2694" w:type="dxa"/>
            <w:gridSpan w:val="2"/>
            <w:shd w:val="clear" w:color="auto" w:fill="D9D9D9"/>
            <w:vAlign w:val="center"/>
            <w:hideMark/>
          </w:tcPr>
          <w:p w14:paraId="7BEC00B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Δ.Ο.Υ.</w:t>
            </w:r>
          </w:p>
        </w:tc>
        <w:tc>
          <w:tcPr>
            <w:tcW w:w="7087" w:type="dxa"/>
            <w:shd w:val="clear" w:color="auto" w:fill="auto"/>
            <w:noWrap/>
            <w:vAlign w:val="center"/>
            <w:hideMark/>
          </w:tcPr>
          <w:p w14:paraId="27E45DC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η Δ.Ο.Υ. στην οποία ανήκει η επιχείρηση(Υποχρεωτικό Πεδίο)</w:t>
            </w:r>
          </w:p>
        </w:tc>
      </w:tr>
      <w:tr w:rsidR="000A71BB" w:rsidRPr="008D717E" w14:paraId="47E9C7E1" w14:textId="77777777" w:rsidTr="00F1650E">
        <w:trPr>
          <w:trHeight w:val="345"/>
        </w:trPr>
        <w:tc>
          <w:tcPr>
            <w:tcW w:w="2694" w:type="dxa"/>
            <w:gridSpan w:val="2"/>
            <w:shd w:val="clear" w:color="auto" w:fill="D9D9D9"/>
            <w:vAlign w:val="center"/>
          </w:tcPr>
          <w:p w14:paraId="153FC50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 Δ.Τ. /Διαβατήριο</w:t>
            </w:r>
          </w:p>
        </w:tc>
        <w:tc>
          <w:tcPr>
            <w:tcW w:w="7087" w:type="dxa"/>
            <w:shd w:val="clear" w:color="auto" w:fill="auto"/>
            <w:noWrap/>
            <w:vAlign w:val="center"/>
          </w:tcPr>
          <w:p w14:paraId="4A76BAD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AD3AA9A" w14:textId="77777777" w:rsidTr="00F1650E">
        <w:trPr>
          <w:trHeight w:val="345"/>
        </w:trPr>
        <w:tc>
          <w:tcPr>
            <w:tcW w:w="1205" w:type="dxa"/>
            <w:vMerge w:val="restart"/>
            <w:shd w:val="clear" w:color="auto" w:fill="D9D9D9"/>
            <w:vAlign w:val="center"/>
          </w:tcPr>
          <w:p w14:paraId="6EA5E86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Διεύθυνση Έδρας</w:t>
            </w:r>
          </w:p>
        </w:tc>
        <w:tc>
          <w:tcPr>
            <w:tcW w:w="1489" w:type="dxa"/>
            <w:shd w:val="clear" w:color="auto" w:fill="D9D9D9"/>
            <w:vAlign w:val="center"/>
          </w:tcPr>
          <w:p w14:paraId="6DD2170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087" w:type="dxa"/>
            <w:shd w:val="clear" w:color="auto" w:fill="auto"/>
            <w:noWrap/>
            <w:vAlign w:val="center"/>
          </w:tcPr>
          <w:p w14:paraId="2FC95BC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4EA82C3" w14:textId="77777777" w:rsidTr="00F1650E">
        <w:trPr>
          <w:trHeight w:val="345"/>
        </w:trPr>
        <w:tc>
          <w:tcPr>
            <w:tcW w:w="1205" w:type="dxa"/>
            <w:vMerge/>
            <w:shd w:val="clear" w:color="auto" w:fill="D9D9D9"/>
            <w:vAlign w:val="center"/>
          </w:tcPr>
          <w:p w14:paraId="0544BBB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38E18F2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Οδός / Αριθμός</w:t>
            </w:r>
          </w:p>
        </w:tc>
        <w:tc>
          <w:tcPr>
            <w:tcW w:w="7087" w:type="dxa"/>
            <w:shd w:val="clear" w:color="auto" w:fill="auto"/>
            <w:noWrap/>
            <w:vAlign w:val="center"/>
          </w:tcPr>
          <w:p w14:paraId="403CBB4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B9ADA74" w14:textId="77777777" w:rsidTr="00F1650E">
        <w:trPr>
          <w:trHeight w:val="345"/>
        </w:trPr>
        <w:tc>
          <w:tcPr>
            <w:tcW w:w="1205" w:type="dxa"/>
            <w:vMerge/>
            <w:shd w:val="clear" w:color="auto" w:fill="D9D9D9"/>
            <w:vAlign w:val="center"/>
          </w:tcPr>
          <w:p w14:paraId="63A7747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2A2BDC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Πόλη</w:t>
            </w:r>
          </w:p>
        </w:tc>
        <w:tc>
          <w:tcPr>
            <w:tcW w:w="7087" w:type="dxa"/>
            <w:shd w:val="clear" w:color="auto" w:fill="auto"/>
            <w:noWrap/>
            <w:vAlign w:val="center"/>
          </w:tcPr>
          <w:p w14:paraId="6FB19B2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4CA85D" w14:textId="77777777" w:rsidTr="00F1650E">
        <w:trPr>
          <w:trHeight w:val="345"/>
        </w:trPr>
        <w:tc>
          <w:tcPr>
            <w:tcW w:w="1205" w:type="dxa"/>
            <w:vMerge/>
            <w:shd w:val="clear" w:color="auto" w:fill="D9D9D9"/>
            <w:vAlign w:val="center"/>
          </w:tcPr>
          <w:p w14:paraId="4EBB442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0133100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Ταχ. Κωδικός</w:t>
            </w:r>
          </w:p>
        </w:tc>
        <w:tc>
          <w:tcPr>
            <w:tcW w:w="7087" w:type="dxa"/>
            <w:shd w:val="clear" w:color="auto" w:fill="auto"/>
            <w:noWrap/>
            <w:vAlign w:val="center"/>
          </w:tcPr>
          <w:p w14:paraId="1EFA66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24E15DCA" w14:textId="77777777" w:rsidTr="00F1650E">
        <w:trPr>
          <w:trHeight w:val="345"/>
        </w:trPr>
        <w:tc>
          <w:tcPr>
            <w:tcW w:w="2694" w:type="dxa"/>
            <w:gridSpan w:val="2"/>
            <w:shd w:val="clear" w:color="auto" w:fill="D9D9D9"/>
            <w:vAlign w:val="center"/>
          </w:tcPr>
          <w:p w14:paraId="22E3B13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087" w:type="dxa"/>
            <w:shd w:val="clear" w:color="auto" w:fill="auto"/>
            <w:noWrap/>
            <w:vAlign w:val="center"/>
          </w:tcPr>
          <w:p w14:paraId="141280B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42327D35" w14:textId="77777777" w:rsidTr="00F1650E">
        <w:trPr>
          <w:trHeight w:val="345"/>
        </w:trPr>
        <w:tc>
          <w:tcPr>
            <w:tcW w:w="2694" w:type="dxa"/>
            <w:gridSpan w:val="2"/>
            <w:shd w:val="clear" w:color="auto" w:fill="D9D9D9"/>
            <w:vAlign w:val="center"/>
          </w:tcPr>
          <w:p w14:paraId="74D7D40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Ηλεκτρονική Διεύθυνση (</w:t>
            </w:r>
            <w:r w:rsidRPr="008D717E">
              <w:rPr>
                <w:rFonts w:ascii="Calibri" w:eastAsia="Times New Roman" w:hAnsi="Calibri" w:cs="Calibri"/>
                <w:b/>
                <w:bCs/>
                <w:sz w:val="18"/>
                <w:szCs w:val="18"/>
                <w:lang w:val="en-US" w:eastAsia="ar-SA"/>
              </w:rPr>
              <w:t>e</w:t>
            </w:r>
            <w:r w:rsidRPr="008D717E">
              <w:rPr>
                <w:rFonts w:ascii="Calibri" w:eastAsia="Times New Roman" w:hAnsi="Calibri" w:cs="Calibri"/>
                <w:b/>
                <w:bCs/>
                <w:sz w:val="18"/>
                <w:szCs w:val="18"/>
                <w:lang w:eastAsia="ar-SA"/>
              </w:rPr>
              <w:t>-</w:t>
            </w:r>
            <w:r w:rsidRPr="008D717E">
              <w:rPr>
                <w:rFonts w:ascii="Calibri" w:eastAsia="Times New Roman" w:hAnsi="Calibri" w:cs="Calibri"/>
                <w:b/>
                <w:bCs/>
                <w:sz w:val="18"/>
                <w:szCs w:val="18"/>
                <w:lang w:val="en-US" w:eastAsia="ar-SA"/>
              </w:rPr>
              <w:t>mail</w:t>
            </w:r>
            <w:r w:rsidRPr="008D717E">
              <w:rPr>
                <w:rFonts w:ascii="Calibri" w:eastAsia="Times New Roman" w:hAnsi="Calibri" w:cs="Calibri"/>
                <w:b/>
                <w:bCs/>
                <w:sz w:val="18"/>
                <w:szCs w:val="18"/>
                <w:lang w:eastAsia="ar-SA"/>
              </w:rPr>
              <w:t>)</w:t>
            </w:r>
          </w:p>
        </w:tc>
        <w:tc>
          <w:tcPr>
            <w:tcW w:w="7087" w:type="dxa"/>
            <w:shd w:val="clear" w:color="auto" w:fill="auto"/>
            <w:noWrap/>
            <w:vAlign w:val="center"/>
          </w:tcPr>
          <w:p w14:paraId="16EDF73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4D0D6CA" w14:textId="77777777" w:rsidTr="00F1650E">
        <w:trPr>
          <w:trHeight w:val="345"/>
        </w:trPr>
        <w:tc>
          <w:tcPr>
            <w:tcW w:w="2694" w:type="dxa"/>
            <w:gridSpan w:val="2"/>
            <w:shd w:val="clear" w:color="auto" w:fill="D9D9D9"/>
            <w:vAlign w:val="center"/>
          </w:tcPr>
          <w:p w14:paraId="25FA2DE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Έτος Ίδρυσης Επιχείρησης</w:t>
            </w:r>
          </w:p>
        </w:tc>
        <w:tc>
          <w:tcPr>
            <w:tcW w:w="7087" w:type="dxa"/>
            <w:shd w:val="clear" w:color="auto" w:fill="auto"/>
            <w:noWrap/>
            <w:vAlign w:val="center"/>
          </w:tcPr>
          <w:p w14:paraId="09BEB92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μόνο στην περίπτωση νομικού προσώπου</w:t>
            </w:r>
          </w:p>
        </w:tc>
      </w:tr>
      <w:tr w:rsidR="000A71BB" w:rsidRPr="008D717E" w14:paraId="4B6AFDDC" w14:textId="77777777" w:rsidTr="00F1650E">
        <w:trPr>
          <w:trHeight w:val="345"/>
        </w:trPr>
        <w:tc>
          <w:tcPr>
            <w:tcW w:w="2694" w:type="dxa"/>
            <w:gridSpan w:val="2"/>
            <w:shd w:val="clear" w:color="auto" w:fill="D9D9D9"/>
            <w:vAlign w:val="center"/>
          </w:tcPr>
          <w:p w14:paraId="0ACCFF3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Νόμιμου Εκπροσώπου</w:t>
            </w:r>
          </w:p>
        </w:tc>
        <w:tc>
          <w:tcPr>
            <w:tcW w:w="7087" w:type="dxa"/>
            <w:shd w:val="clear" w:color="auto" w:fill="auto"/>
            <w:noWrap/>
            <w:vAlign w:val="center"/>
          </w:tcPr>
          <w:p w14:paraId="7568AAB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μόνο στην περίπτωση νομικού προσώπου</w:t>
            </w:r>
          </w:p>
        </w:tc>
      </w:tr>
      <w:tr w:rsidR="000A71BB" w:rsidRPr="008D717E" w14:paraId="11341DAC" w14:textId="77777777" w:rsidTr="00F1650E">
        <w:trPr>
          <w:trHeight w:val="345"/>
        </w:trPr>
        <w:tc>
          <w:tcPr>
            <w:tcW w:w="2694" w:type="dxa"/>
            <w:gridSpan w:val="2"/>
            <w:shd w:val="clear" w:color="auto" w:fill="D9D9D9"/>
            <w:vAlign w:val="center"/>
          </w:tcPr>
          <w:p w14:paraId="6299BBA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Θέση Εταίρου/Μετόχου στον Φορέα</w:t>
            </w:r>
          </w:p>
        </w:tc>
        <w:tc>
          <w:tcPr>
            <w:tcW w:w="7087" w:type="dxa"/>
            <w:shd w:val="clear" w:color="auto" w:fill="auto"/>
            <w:noWrap/>
            <w:vAlign w:val="center"/>
          </w:tcPr>
          <w:p w14:paraId="3EC11A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1762FBD8"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4B645553"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632A3268"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64DCB724"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026AC77C"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557386A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4.2</w:t>
      </w:r>
      <w:r w:rsidRPr="008D717E">
        <w:rPr>
          <w:rFonts w:ascii="Calibri" w:eastAsia="Times New Roman" w:hAnsi="Calibri" w:cs="Calibri"/>
          <w:b/>
          <w:i/>
          <w:sz w:val="20"/>
          <w:szCs w:val="18"/>
          <w:lang w:eastAsia="ar-SA"/>
        </w:rPr>
        <w:tab/>
        <w:t xml:space="preserve">ΛΟΙΠΑ ΣΤΟΙΧΕΙΑ ΔΙΚΑΙΟΥΧΩΝ/ΕΤΑΙΡΩΝ/ΜΕΤΟΧΩΝ </w:t>
      </w:r>
    </w:p>
    <w:p w14:paraId="4C00E399" w14:textId="77777777" w:rsidR="000A71BB" w:rsidRPr="008D717E" w:rsidRDefault="000A71BB" w:rsidP="000A71BB">
      <w:pPr>
        <w:widowControl w:val="0"/>
        <w:suppressAutoHyphens/>
        <w:autoSpaceDE w:val="0"/>
        <w:autoSpaceDN w:val="0"/>
        <w:adjustRightInd w:val="0"/>
        <w:spacing w:before="39" w:after="0" w:line="360" w:lineRule="auto"/>
        <w:ind w:left="-84" w:right="505" w:hanging="483"/>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4.2.1</w:t>
      </w:r>
      <w:r w:rsidRPr="008D717E">
        <w:rPr>
          <w:rFonts w:ascii="Calibri" w:eastAsia="Times New Roman" w:hAnsi="Calibri" w:cs="Calibri"/>
          <w:b/>
          <w:sz w:val="18"/>
          <w:szCs w:val="18"/>
          <w:lang w:eastAsia="ar-SA"/>
        </w:rPr>
        <w:tab/>
        <w:t>ΕΜΠΕΙΡΙΑ ΔΙΚΑΙΟΥΧΟΥ/ΕΤΑΙΡΩΝ/ΜΕΤΟΧΩΝ ΤΟΥ ΦΟΡΕΑ ΤΟΥ ΕΠΙΧΕΙΡΗΜΑΤΙΚΟΥ ΣΧΕΔΙΟΥ ΣΕ ΣΧΕΤΙΚΕΣ ΜΕ ΤΗΝ ΕΠΕΝΔΥΣΗ ΔΡΑΣΤΗΡΙΟΤΗΤΕΣ</w:t>
      </w:r>
    </w:p>
    <w:p w14:paraId="592840E4"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lastRenderedPageBreak/>
        <w:t xml:space="preserve">Γίνεται αναφορά στην εμπειρία έστω και ενός εκ των εταίρων / μετόχων της επιχείρησης υπό την προϋπόθεση ότι το ποσοστό συμμετοχής του στο κεφάλαιο της Εταιρείας είναι ίσο ή μεγαλύτερο του 25%. </w:t>
      </w:r>
    </w:p>
    <w:p w14:paraId="784E62A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Σε περίπτωση ατομικής επιχείρησης ή μονοπρόσωπης εταιρείας λαμβάνονται υπόψη τα στοιχεία του επιχειρηματία ή του μοναδικού εταίρου αντίστοιχα.</w:t>
      </w:r>
    </w:p>
    <w:p w14:paraId="722AF20F"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στους βασικούς μετόχους/εταίρους συμπεριλαμβάνεται νομικό πρόσωπο και επιλεγεί για την τεκμηρίωση του παρόντος κριτηρίου, αξιολογείται η εμπειρία (συνάφεια και έτη δραστηριοποίησης) αυτού.</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62"/>
        <w:gridCol w:w="2362"/>
        <w:gridCol w:w="2363"/>
      </w:tblGrid>
      <w:tr w:rsidR="000A71BB" w:rsidRPr="008D717E" w14:paraId="009B62A2" w14:textId="77777777" w:rsidTr="00F1650E">
        <w:trPr>
          <w:trHeight w:val="300"/>
        </w:trPr>
        <w:tc>
          <w:tcPr>
            <w:tcW w:w="2694" w:type="dxa"/>
            <w:shd w:val="clear" w:color="auto" w:fill="D9D9D9"/>
            <w:vAlign w:val="center"/>
          </w:tcPr>
          <w:p w14:paraId="74952A8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Ιδιοκτήτης/Εταίρος/Μέτοχος</w:t>
            </w:r>
          </w:p>
        </w:tc>
        <w:tc>
          <w:tcPr>
            <w:tcW w:w="7087" w:type="dxa"/>
            <w:gridSpan w:val="3"/>
            <w:shd w:val="clear" w:color="auto" w:fill="auto"/>
            <w:noWrap/>
            <w:vAlign w:val="center"/>
          </w:tcPr>
          <w:p w14:paraId="198E3BD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B447E85" w14:textId="77777777" w:rsidTr="00F1650E">
        <w:trPr>
          <w:trHeight w:val="300"/>
        </w:trPr>
        <w:tc>
          <w:tcPr>
            <w:tcW w:w="7418" w:type="dxa"/>
            <w:gridSpan w:val="3"/>
            <w:shd w:val="clear" w:color="auto" w:fill="D9D9D9"/>
            <w:vAlign w:val="center"/>
          </w:tcPr>
          <w:p w14:paraId="6423900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b/>
                <w:bCs/>
                <w:sz w:val="18"/>
                <w:szCs w:val="18"/>
                <w:lang w:eastAsia="ar-SA"/>
              </w:rPr>
              <w:t>Ποσοστό συμμετοχής στην εταιρική/μετοχή σύνθεση της Εταιρείας</w:t>
            </w:r>
          </w:p>
        </w:tc>
        <w:tc>
          <w:tcPr>
            <w:tcW w:w="2363" w:type="dxa"/>
            <w:shd w:val="clear" w:color="auto" w:fill="auto"/>
            <w:vAlign w:val="center"/>
          </w:tcPr>
          <w:p w14:paraId="435A53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841C05E" w14:textId="77777777" w:rsidTr="00F1650E">
        <w:trPr>
          <w:trHeight w:val="300"/>
        </w:trPr>
        <w:tc>
          <w:tcPr>
            <w:tcW w:w="2694" w:type="dxa"/>
            <w:shd w:val="clear" w:color="auto" w:fill="D9D9D9"/>
            <w:vAlign w:val="center"/>
          </w:tcPr>
          <w:p w14:paraId="0DB6B1E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Περιγραφή εργασίας/ Ειδικότητα</w:t>
            </w:r>
          </w:p>
        </w:tc>
        <w:tc>
          <w:tcPr>
            <w:tcW w:w="2362" w:type="dxa"/>
            <w:shd w:val="clear" w:color="auto" w:fill="D9D9D9"/>
            <w:noWrap/>
            <w:vAlign w:val="center"/>
          </w:tcPr>
          <w:p w14:paraId="34D3888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Χρονικό διάστημα απασχόλησης (από – έως)</w:t>
            </w:r>
          </w:p>
        </w:tc>
        <w:tc>
          <w:tcPr>
            <w:tcW w:w="2362" w:type="dxa"/>
            <w:shd w:val="clear" w:color="auto" w:fill="D9D9D9"/>
            <w:vAlign w:val="center"/>
          </w:tcPr>
          <w:p w14:paraId="322900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απασχόλησης (σε μήνες – έως 2 δεκαδικά ψηφία)</w:t>
            </w:r>
          </w:p>
        </w:tc>
        <w:tc>
          <w:tcPr>
            <w:tcW w:w="2363" w:type="dxa"/>
            <w:shd w:val="clear" w:color="auto" w:fill="D9D9D9"/>
            <w:vAlign w:val="center"/>
          </w:tcPr>
          <w:p w14:paraId="69F6B31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συνάφειας με ΚΑΔ επένδυσης</w:t>
            </w:r>
          </w:p>
        </w:tc>
      </w:tr>
      <w:tr w:rsidR="000A71BB" w:rsidRPr="008D717E" w14:paraId="36ED7CFB" w14:textId="77777777" w:rsidTr="00F1650E">
        <w:trPr>
          <w:trHeight w:val="300"/>
        </w:trPr>
        <w:tc>
          <w:tcPr>
            <w:tcW w:w="2694" w:type="dxa"/>
            <w:shd w:val="clear" w:color="auto" w:fill="auto"/>
            <w:vAlign w:val="center"/>
          </w:tcPr>
          <w:p w14:paraId="4D7D9A6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669973D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27FD63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3ECC19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054724B" w14:textId="77777777" w:rsidTr="00F1650E">
        <w:trPr>
          <w:trHeight w:val="300"/>
        </w:trPr>
        <w:tc>
          <w:tcPr>
            <w:tcW w:w="2694" w:type="dxa"/>
            <w:shd w:val="clear" w:color="auto" w:fill="auto"/>
            <w:vAlign w:val="center"/>
          </w:tcPr>
          <w:p w14:paraId="4FE0692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6F2F9B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106C264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200664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2B17ED7"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i/>
          <w:sz w:val="18"/>
          <w:szCs w:val="18"/>
          <w:u w:val="single"/>
          <w:lang w:eastAsia="ar-SA"/>
        </w:rPr>
      </w:pPr>
    </w:p>
    <w:p w14:paraId="5E5BBE8B"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 xml:space="preserve">Σημειώσεις: </w:t>
      </w:r>
    </w:p>
    <w:p w14:paraId="00A9BC6E" w14:textId="77777777" w:rsidR="000A71BB" w:rsidRPr="008D717E" w:rsidRDefault="000A71BB" w:rsidP="000A71BB">
      <w:pPr>
        <w:widowControl w:val="0"/>
        <w:suppressAutoHyphens/>
        <w:autoSpaceDE w:val="0"/>
        <w:autoSpaceDN w:val="0"/>
        <w:adjustRightInd w:val="0"/>
        <w:spacing w:after="0" w:line="360" w:lineRule="auto"/>
        <w:ind w:left="-283" w:right="45" w:hanging="284"/>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1.</w:t>
      </w:r>
      <w:r w:rsidRPr="008D717E">
        <w:rPr>
          <w:rFonts w:ascii="Calibri" w:eastAsia="Times New Roman" w:hAnsi="Calibri" w:cs="Calibri"/>
          <w:i/>
          <w:sz w:val="18"/>
          <w:szCs w:val="18"/>
          <w:lang w:eastAsia="ar-SA"/>
        </w:rPr>
        <w:tab/>
        <w:t>Λαμβάνεται υπόψη η ισχύουσα μετοχική σύνθεση κατά την ημερομηνία έκδοσης της παρούσας πρόσκλησης</w:t>
      </w:r>
    </w:p>
    <w:p w14:paraId="0AAE8AF3" w14:textId="77777777" w:rsidR="000A71BB" w:rsidRPr="008D717E" w:rsidRDefault="000A71BB" w:rsidP="000A71BB">
      <w:pPr>
        <w:widowControl w:val="0"/>
        <w:suppressAutoHyphens/>
        <w:autoSpaceDE w:val="0"/>
        <w:autoSpaceDN w:val="0"/>
        <w:adjustRightInd w:val="0"/>
        <w:spacing w:after="0" w:line="360" w:lineRule="auto"/>
        <w:ind w:left="-283" w:right="45" w:hanging="284"/>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2.</w:t>
      </w:r>
      <w:r w:rsidRPr="008D717E">
        <w:rPr>
          <w:rFonts w:ascii="Calibri" w:eastAsia="Times New Roman" w:hAnsi="Calibri" w:cs="Calibri"/>
          <w:i/>
          <w:sz w:val="18"/>
          <w:szCs w:val="18"/>
          <w:lang w:eastAsia="ar-SA"/>
        </w:rPr>
        <w:tab/>
        <w:t>Το χρονικό διάστημα της εμπειρίας λογίζεται ως την ημερομηνία υποβολής του επενδυτικού σχεδίου.</w:t>
      </w:r>
    </w:p>
    <w:p w14:paraId="65154E97" w14:textId="77777777" w:rsidR="000A71BB" w:rsidRPr="008D717E" w:rsidRDefault="000A71BB" w:rsidP="000A71BB">
      <w:pPr>
        <w:widowControl w:val="0"/>
        <w:suppressAutoHyphens/>
        <w:autoSpaceDE w:val="0"/>
        <w:autoSpaceDN w:val="0"/>
        <w:adjustRightInd w:val="0"/>
        <w:spacing w:after="0" w:line="240" w:lineRule="auto"/>
        <w:ind w:left="-283" w:right="45" w:hanging="284"/>
        <w:jc w:val="both"/>
        <w:rPr>
          <w:rFonts w:ascii="Calibri" w:eastAsia="Times New Roman" w:hAnsi="Calibri" w:cs="Calibri"/>
          <w:i/>
          <w:sz w:val="18"/>
          <w:szCs w:val="18"/>
          <w:lang w:eastAsia="ar-SA"/>
        </w:rPr>
      </w:pPr>
    </w:p>
    <w:p w14:paraId="7D74D2AD" w14:textId="77777777" w:rsidR="000A71BB" w:rsidRPr="008D717E" w:rsidRDefault="000A71BB" w:rsidP="000A71BB">
      <w:pPr>
        <w:widowControl w:val="0"/>
        <w:suppressAutoHyphens/>
        <w:autoSpaceDE w:val="0"/>
        <w:autoSpaceDN w:val="0"/>
        <w:adjustRightInd w:val="0"/>
        <w:spacing w:before="39" w:after="0" w:line="360" w:lineRule="auto"/>
        <w:ind w:left="-84" w:right="505" w:hanging="483"/>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4.2.2</w:t>
      </w:r>
      <w:r w:rsidRPr="008D717E">
        <w:rPr>
          <w:rFonts w:ascii="Calibri" w:eastAsia="Times New Roman" w:hAnsi="Calibri" w:cs="Calibri"/>
          <w:b/>
          <w:sz w:val="18"/>
          <w:szCs w:val="18"/>
          <w:lang w:eastAsia="ar-SA"/>
        </w:rPr>
        <w:tab/>
        <w:t>ΣΥΝΑΦΕΙΑ ΤΙΤΛΟΥ ΣΠΟΥΔΩΝ ΕΠΙΧΕΙΡΗΜΑΤΙΑ/ ΕΤΑΙΡΟΥ/ ΕΤΑΙΡΩΝ/ ΜΕΤΟΧΩΝ ΜΕ ΤΟΝ ΚΑΔ ΤΗΣ ΕΠΕΝΔΥΣΗΣ</w:t>
      </w:r>
    </w:p>
    <w:p w14:paraId="05C33AE0"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Γίνεται αναφορά σε τυχόν συνάφεια του τίτλου σπουδών [μεταδευτεροβάθμιας εκπαίδευσης (ΙΕΚ), τριτοβάθμιας εκπαίδευσης (πτυχίο Πανεπιστημίου/ΑΤΕΙ, μεταπτυχιακός ή διδακτορικός τίτλος)]έστω και ενός εκ των μετόχων/εταίρων, υπό την προϋπόθεση ότι το ποσοστό συμμετοχής του στο κεφάλαιο της Εταιρείας είναι ίσο ή μεγαλύτερο του 25%.</w:t>
      </w:r>
    </w:p>
    <w:p w14:paraId="2DB658F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Σε περίπτωση ατομικής επιχείρησης ή μονοπρόσωπης εταιρείας αναφέρονται τα στοιχεία των σπουδών του επιχειρηματία ή του μοναδικού εταίρου αντίστοιχα.</w:t>
      </w:r>
    </w:p>
    <w:p w14:paraId="477F373F"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στους βασικούς εταίρους/μετόχους συμπεριλαμβάνεται νομικό πρόσωπο με ίσο ή μεγαλύτερο ποσοστό συμμετοχής του 25% και επιλεγεί για την τεκμηρίωση του παρόντος κριτηρίου, γίνεται αναφορά στη συνάφεια του τίτλου σπουδών του Διαχειριστή ή του Διευθύνοντος Συμβούλου ή του Προέδρου του ΔΣ.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62"/>
        <w:gridCol w:w="2362"/>
        <w:gridCol w:w="2363"/>
      </w:tblGrid>
      <w:tr w:rsidR="000A71BB" w:rsidRPr="008D717E" w14:paraId="40FA7B02" w14:textId="77777777" w:rsidTr="00F1650E">
        <w:trPr>
          <w:trHeight w:val="300"/>
        </w:trPr>
        <w:tc>
          <w:tcPr>
            <w:tcW w:w="2694" w:type="dxa"/>
            <w:shd w:val="clear" w:color="auto" w:fill="D9D9D9"/>
            <w:vAlign w:val="center"/>
          </w:tcPr>
          <w:p w14:paraId="767744F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Ιδιοκτήτης/Εταίρος/Μέτοχος</w:t>
            </w:r>
          </w:p>
        </w:tc>
        <w:tc>
          <w:tcPr>
            <w:tcW w:w="7087" w:type="dxa"/>
            <w:gridSpan w:val="3"/>
            <w:shd w:val="clear" w:color="auto" w:fill="auto"/>
            <w:noWrap/>
            <w:vAlign w:val="center"/>
          </w:tcPr>
          <w:p w14:paraId="589E038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B697D22" w14:textId="77777777" w:rsidTr="00F1650E">
        <w:trPr>
          <w:trHeight w:val="300"/>
        </w:trPr>
        <w:tc>
          <w:tcPr>
            <w:tcW w:w="7418" w:type="dxa"/>
            <w:gridSpan w:val="3"/>
            <w:shd w:val="clear" w:color="auto" w:fill="D9D9D9"/>
            <w:vAlign w:val="center"/>
          </w:tcPr>
          <w:p w14:paraId="644DC6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b/>
                <w:bCs/>
                <w:sz w:val="18"/>
                <w:szCs w:val="18"/>
                <w:lang w:eastAsia="ar-SA"/>
              </w:rPr>
              <w:t>Ποσοστό συμμετοχής στην εταιρική/μετοχή σύνθεση της Εταιρείας</w:t>
            </w:r>
          </w:p>
        </w:tc>
        <w:tc>
          <w:tcPr>
            <w:tcW w:w="2363" w:type="dxa"/>
            <w:shd w:val="clear" w:color="auto" w:fill="auto"/>
            <w:vAlign w:val="center"/>
          </w:tcPr>
          <w:p w14:paraId="16B9A7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2794845" w14:textId="77777777" w:rsidTr="00F1650E">
        <w:trPr>
          <w:trHeight w:val="300"/>
        </w:trPr>
        <w:tc>
          <w:tcPr>
            <w:tcW w:w="2694" w:type="dxa"/>
            <w:shd w:val="clear" w:color="auto" w:fill="D9D9D9"/>
            <w:vAlign w:val="center"/>
          </w:tcPr>
          <w:p w14:paraId="48F275D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Περιγραφή εργασίας/ Ειδικότητα</w:t>
            </w:r>
          </w:p>
        </w:tc>
        <w:tc>
          <w:tcPr>
            <w:tcW w:w="2362" w:type="dxa"/>
            <w:shd w:val="clear" w:color="auto" w:fill="D9D9D9"/>
            <w:noWrap/>
            <w:vAlign w:val="center"/>
          </w:tcPr>
          <w:p w14:paraId="18A08A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Χρονικό διάστημα απασχόλησης (από – έως)</w:t>
            </w:r>
          </w:p>
        </w:tc>
        <w:tc>
          <w:tcPr>
            <w:tcW w:w="2362" w:type="dxa"/>
            <w:shd w:val="clear" w:color="auto" w:fill="D9D9D9"/>
            <w:vAlign w:val="center"/>
          </w:tcPr>
          <w:p w14:paraId="61EE744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απασχόλησης (σε μήνες – έως 2 δεκαδικά ψηφία)</w:t>
            </w:r>
          </w:p>
        </w:tc>
        <w:tc>
          <w:tcPr>
            <w:tcW w:w="2363" w:type="dxa"/>
            <w:shd w:val="clear" w:color="auto" w:fill="D9D9D9"/>
            <w:vAlign w:val="center"/>
          </w:tcPr>
          <w:p w14:paraId="13F03DA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συνάφειας με ΚΑΔ επένδυσης</w:t>
            </w:r>
          </w:p>
        </w:tc>
      </w:tr>
      <w:tr w:rsidR="000A71BB" w:rsidRPr="008D717E" w14:paraId="1906F696" w14:textId="77777777" w:rsidTr="00F1650E">
        <w:trPr>
          <w:trHeight w:val="300"/>
        </w:trPr>
        <w:tc>
          <w:tcPr>
            <w:tcW w:w="2694" w:type="dxa"/>
            <w:shd w:val="clear" w:color="auto" w:fill="auto"/>
            <w:vAlign w:val="center"/>
          </w:tcPr>
          <w:p w14:paraId="01D63F6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134C39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6E57173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1E21FD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E1D9200" w14:textId="77777777" w:rsidTr="00F1650E">
        <w:trPr>
          <w:trHeight w:val="300"/>
        </w:trPr>
        <w:tc>
          <w:tcPr>
            <w:tcW w:w="2694" w:type="dxa"/>
            <w:shd w:val="clear" w:color="auto" w:fill="auto"/>
            <w:vAlign w:val="center"/>
          </w:tcPr>
          <w:p w14:paraId="3B2E9F3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069F39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256ED8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28743B8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F76D48E"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Σημείωση: Λαμβάνεται υπόψη η ισχύουσα μετοχική σύνθεση κατά την ημερομηνία έκδοσης της παρούσας πρόσκλησης.</w:t>
      </w:r>
    </w:p>
    <w:p w14:paraId="2CC51B2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5. ΚΩΔΙΚΟΣΑΣΚΗΣΗΣ ΔΡΑΣΤΗΡΙΟΤΗΤΑΣ (Κ.Α.Δ.)</w:t>
      </w:r>
    </w:p>
    <w:p w14:paraId="20AFC9FD" w14:textId="77777777" w:rsidR="000A71BB" w:rsidRPr="008D717E" w:rsidRDefault="000A71BB" w:rsidP="000A71BB">
      <w:pPr>
        <w:spacing w:before="120" w:after="0" w:line="360" w:lineRule="auto"/>
        <w:ind w:left="-567"/>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Συμπληρώνεται ο ΚΑΔ με βάση τον οποίο θα καταταχτεί η επιχείρηση στην αντίστοιχη κατηγορία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575"/>
        <w:gridCol w:w="2363"/>
      </w:tblGrid>
      <w:tr w:rsidR="000A71BB" w:rsidRPr="008D717E" w14:paraId="29082A79" w14:textId="77777777" w:rsidTr="00F1650E">
        <w:trPr>
          <w:trHeight w:val="300"/>
        </w:trPr>
        <w:tc>
          <w:tcPr>
            <w:tcW w:w="567" w:type="dxa"/>
            <w:shd w:val="clear" w:color="auto" w:fill="D9D9D9"/>
            <w:vAlign w:val="center"/>
          </w:tcPr>
          <w:p w14:paraId="12E4BD7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276" w:type="dxa"/>
            <w:shd w:val="clear" w:color="auto" w:fill="D9D9D9"/>
            <w:noWrap/>
            <w:vAlign w:val="center"/>
          </w:tcPr>
          <w:p w14:paraId="6C4432F3" w14:textId="77777777" w:rsidR="000A71BB" w:rsidRPr="008D717E" w:rsidRDefault="000A71BB" w:rsidP="00F1650E">
            <w:pPr>
              <w:autoSpaceDE w:val="0"/>
              <w:autoSpaceDN w:val="0"/>
              <w:adjustRightInd w:val="0"/>
              <w:spacing w:after="0" w:line="240" w:lineRule="auto"/>
              <w:jc w:val="center"/>
              <w:rPr>
                <w:rFonts w:ascii="Tahoma" w:eastAsia="Times New Roman" w:hAnsi="Tahoma" w:cs="Tahoma"/>
                <w:color w:val="000000"/>
                <w:sz w:val="24"/>
                <w:szCs w:val="20"/>
                <w:lang w:eastAsia="el-GR"/>
              </w:rPr>
            </w:pPr>
            <w:r w:rsidRPr="008D717E">
              <w:rPr>
                <w:rFonts w:ascii="Tahoma" w:eastAsia="Times New Roman" w:hAnsi="Tahoma" w:cs="Tahoma"/>
                <w:color w:val="000000"/>
                <w:sz w:val="20"/>
                <w:szCs w:val="20"/>
                <w:lang w:eastAsia="el-GR"/>
              </w:rPr>
              <w:t>Κωδικός</w:t>
            </w:r>
          </w:p>
        </w:tc>
        <w:tc>
          <w:tcPr>
            <w:tcW w:w="5575" w:type="dxa"/>
            <w:shd w:val="clear" w:color="auto" w:fill="D9D9D9"/>
            <w:vAlign w:val="center"/>
          </w:tcPr>
          <w:p w14:paraId="0F63762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 Κ.Α.Δ.</w:t>
            </w:r>
          </w:p>
        </w:tc>
        <w:tc>
          <w:tcPr>
            <w:tcW w:w="2363" w:type="dxa"/>
            <w:shd w:val="clear" w:color="auto" w:fill="D9D9D9"/>
            <w:vAlign w:val="center"/>
          </w:tcPr>
          <w:p w14:paraId="75B7D8E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Ημερομηνία προσθήκης</w:t>
            </w:r>
          </w:p>
        </w:tc>
      </w:tr>
      <w:tr w:rsidR="000A71BB" w:rsidRPr="008D717E" w14:paraId="0C0BEDB0" w14:textId="77777777" w:rsidTr="00F1650E">
        <w:trPr>
          <w:trHeight w:val="300"/>
        </w:trPr>
        <w:tc>
          <w:tcPr>
            <w:tcW w:w="567" w:type="dxa"/>
            <w:shd w:val="clear" w:color="auto" w:fill="auto"/>
            <w:vAlign w:val="center"/>
          </w:tcPr>
          <w:p w14:paraId="39522BD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1</w:t>
            </w:r>
          </w:p>
        </w:tc>
        <w:tc>
          <w:tcPr>
            <w:tcW w:w="1276" w:type="dxa"/>
            <w:shd w:val="clear" w:color="auto" w:fill="auto"/>
            <w:noWrap/>
            <w:vAlign w:val="center"/>
          </w:tcPr>
          <w:p w14:paraId="2067ABD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443768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1CA89FEC"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r w:rsidRPr="008D717E">
              <w:rPr>
                <w:rFonts w:ascii="Calibri" w:eastAsia="Times New Roman" w:hAnsi="Calibri" w:cs="Calibri"/>
                <w:i/>
                <w:color w:val="595959"/>
                <w:sz w:val="18"/>
                <w:szCs w:val="18"/>
                <w:lang w:eastAsia="ar-SA"/>
              </w:rPr>
              <w:t>βάσει εγγράφου από Δ.Ο.Υ</w:t>
            </w:r>
          </w:p>
        </w:tc>
      </w:tr>
      <w:tr w:rsidR="000A71BB" w:rsidRPr="008D717E" w14:paraId="4EABEF30" w14:textId="77777777" w:rsidTr="00F1650E">
        <w:trPr>
          <w:trHeight w:val="300"/>
        </w:trPr>
        <w:tc>
          <w:tcPr>
            <w:tcW w:w="567" w:type="dxa"/>
            <w:shd w:val="clear" w:color="auto" w:fill="auto"/>
            <w:vAlign w:val="center"/>
          </w:tcPr>
          <w:p w14:paraId="40AA415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276" w:type="dxa"/>
            <w:shd w:val="clear" w:color="auto" w:fill="auto"/>
            <w:noWrap/>
            <w:vAlign w:val="center"/>
          </w:tcPr>
          <w:p w14:paraId="5E98AC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220F159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37BC523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231ACF2" w14:textId="77777777" w:rsidTr="00F1650E">
        <w:trPr>
          <w:trHeight w:val="300"/>
        </w:trPr>
        <w:tc>
          <w:tcPr>
            <w:tcW w:w="567" w:type="dxa"/>
            <w:shd w:val="clear" w:color="auto" w:fill="auto"/>
            <w:vAlign w:val="center"/>
          </w:tcPr>
          <w:p w14:paraId="3503D60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276" w:type="dxa"/>
            <w:shd w:val="clear" w:color="auto" w:fill="auto"/>
            <w:noWrap/>
            <w:vAlign w:val="center"/>
          </w:tcPr>
          <w:p w14:paraId="6F36E9B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28AFFDA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02A294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6C48AEC"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Σημείωση: Η ημερομηνία προσθήκης ΚΑΔ θα πρέπει να είναι προγενέστερη της ημερομηνίας υποβολής της πρότασης</w:t>
      </w:r>
    </w:p>
    <w:p w14:paraId="2D124365"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i/>
          <w:sz w:val="18"/>
          <w:szCs w:val="18"/>
          <w:u w:val="single"/>
          <w:lang w:eastAsia="ar-SA"/>
        </w:rPr>
      </w:pPr>
    </w:p>
    <w:p w14:paraId="30B0545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6. ΣΤΟΙΧΕΙΑ ΕΤΑΙΡΩΝ/ΜΕΤΟΧΩΝ/ΣΥΝΔΕΔΕΜΕΝΩΝ</w:t>
      </w:r>
    </w:p>
    <w:p w14:paraId="77A0F8A7"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6.1.</w:t>
      </w:r>
      <w:r w:rsidRPr="008D717E">
        <w:rPr>
          <w:rFonts w:ascii="Calibri" w:eastAsia="Times New Roman" w:hAnsi="Calibri" w:cs="Calibri"/>
          <w:b/>
          <w:i/>
          <w:sz w:val="20"/>
          <w:szCs w:val="18"/>
          <w:lang w:eastAsia="ar-SA"/>
        </w:rPr>
        <w:tab/>
        <w:t>ΣΥΜΜΕΤΟΧΗ ΦΟΡΕΑ Ή ΕΤΑΙΡΩΝ Ή ΜΕΤΟΧΩΝ ΣΕ ΑΛΛΕΣ ΕΠΙΧΕΙΡΗΣΕΙΣ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984"/>
      </w:tblGrid>
      <w:tr w:rsidR="000A71BB" w:rsidRPr="008D717E" w14:paraId="0FCD79DE" w14:textId="77777777" w:rsidTr="00F1650E">
        <w:trPr>
          <w:trHeight w:val="300"/>
        </w:trPr>
        <w:tc>
          <w:tcPr>
            <w:tcW w:w="7797" w:type="dxa"/>
            <w:shd w:val="clear" w:color="auto" w:fill="D9D9D9"/>
            <w:noWrap/>
            <w:vAlign w:val="center"/>
          </w:tcPr>
          <w:p w14:paraId="7570177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Ο Φορέας ή οι εταίροι ή οι Μέτοχοι του συμμετέχουν σε άλλες επιχειρήσεις;</w:t>
            </w:r>
          </w:p>
        </w:tc>
        <w:tc>
          <w:tcPr>
            <w:tcW w:w="1984" w:type="dxa"/>
          </w:tcPr>
          <w:p w14:paraId="68408F7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w:t>
            </w:r>
          </w:p>
        </w:tc>
      </w:tr>
      <w:tr w:rsidR="000A71BB" w:rsidRPr="008D717E" w14:paraId="0B26BDEC" w14:textId="77777777" w:rsidTr="00F1650E">
        <w:trPr>
          <w:trHeight w:val="300"/>
        </w:trPr>
        <w:tc>
          <w:tcPr>
            <w:tcW w:w="7797" w:type="dxa"/>
            <w:shd w:val="clear" w:color="auto" w:fill="D9D9D9"/>
            <w:noWrap/>
            <w:vAlign w:val="center"/>
          </w:tcPr>
          <w:p w14:paraId="58C8E9C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Ο Φορέας ή οι Μέτοχοι του συμμετέχουν σε επιχειρήσεις offshore;</w:t>
            </w:r>
          </w:p>
        </w:tc>
        <w:tc>
          <w:tcPr>
            <w:tcW w:w="1984" w:type="dxa"/>
          </w:tcPr>
          <w:p w14:paraId="2EBC5C1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w:t>
            </w:r>
          </w:p>
        </w:tc>
      </w:tr>
    </w:tbl>
    <w:p w14:paraId="6850C419"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sz w:val="18"/>
          <w:szCs w:val="18"/>
          <w:lang w:eastAsia="ar-SA"/>
        </w:rPr>
      </w:pPr>
    </w:p>
    <w:p w14:paraId="7D7FEA37"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συμπληρωθεί ΝΑΙ έστω και σε ένα από τα παραπάνω πεδία, είναι υποχρεωτική η συμπλήρωση του παρακάτω πίνακα για κάθε εταίρο / μέτοχο (είτε φυσικό πρόσωπο είτε νομικό πρόσωπο) του φορέα που συμμετέχει σε άλλη επιχείρηση.</w:t>
      </w:r>
    </w:p>
    <w:p w14:paraId="2F4938D7"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Στοιχεία Επιχειρήσεων στις οποίες συμμετέχουν οι Μέτοχοι (συμπεριλαμβανομένων των offshore)</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5"/>
        <w:gridCol w:w="1560"/>
        <w:gridCol w:w="850"/>
        <w:gridCol w:w="1559"/>
        <w:gridCol w:w="993"/>
        <w:gridCol w:w="1417"/>
      </w:tblGrid>
      <w:tr w:rsidR="000A71BB" w:rsidRPr="008D717E" w14:paraId="7D7C32D4" w14:textId="77777777" w:rsidTr="00F1650E">
        <w:trPr>
          <w:trHeight w:val="300"/>
        </w:trPr>
        <w:tc>
          <w:tcPr>
            <w:tcW w:w="567" w:type="dxa"/>
            <w:shd w:val="clear" w:color="auto" w:fill="D9D9D9"/>
            <w:vAlign w:val="center"/>
          </w:tcPr>
          <w:p w14:paraId="2716697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560" w:type="dxa"/>
            <w:shd w:val="clear" w:color="auto" w:fill="D9D9D9"/>
            <w:noWrap/>
            <w:vAlign w:val="center"/>
          </w:tcPr>
          <w:p w14:paraId="21D9FB5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Ονοματεπώνυμο Μετόχου</w:t>
            </w:r>
          </w:p>
        </w:tc>
        <w:tc>
          <w:tcPr>
            <w:tcW w:w="1275" w:type="dxa"/>
            <w:shd w:val="clear" w:color="auto" w:fill="D9D9D9"/>
            <w:vAlign w:val="center"/>
          </w:tcPr>
          <w:p w14:paraId="428CEA8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60" w:type="dxa"/>
            <w:shd w:val="clear" w:color="auto" w:fill="D9D9D9"/>
            <w:vAlign w:val="center"/>
          </w:tcPr>
          <w:p w14:paraId="330E7C1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Επιχείρησης</w:t>
            </w:r>
          </w:p>
        </w:tc>
        <w:tc>
          <w:tcPr>
            <w:tcW w:w="850" w:type="dxa"/>
            <w:shd w:val="clear" w:color="auto" w:fill="D9D9D9"/>
            <w:vAlign w:val="center"/>
          </w:tcPr>
          <w:p w14:paraId="4DBC1F0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Έτος Ίδρυσης</w:t>
            </w:r>
          </w:p>
        </w:tc>
        <w:tc>
          <w:tcPr>
            <w:tcW w:w="1559" w:type="dxa"/>
            <w:shd w:val="clear" w:color="auto" w:fill="D9D9D9"/>
            <w:vAlign w:val="center"/>
          </w:tcPr>
          <w:p w14:paraId="4500309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Αντικείμενο Επιχείρησης</w:t>
            </w:r>
          </w:p>
        </w:tc>
        <w:tc>
          <w:tcPr>
            <w:tcW w:w="993" w:type="dxa"/>
            <w:shd w:val="clear" w:color="auto" w:fill="D9D9D9"/>
            <w:vAlign w:val="center"/>
          </w:tcPr>
          <w:p w14:paraId="33557FF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Ποσοστό Συμμ/χής</w:t>
            </w:r>
          </w:p>
        </w:tc>
        <w:tc>
          <w:tcPr>
            <w:tcW w:w="1417" w:type="dxa"/>
            <w:shd w:val="clear" w:color="auto" w:fill="D9D9D9"/>
            <w:vAlign w:val="center"/>
          </w:tcPr>
          <w:p w14:paraId="721A7EB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Θέση στην Επιχείρηση</w:t>
            </w:r>
          </w:p>
        </w:tc>
      </w:tr>
      <w:tr w:rsidR="000A71BB" w:rsidRPr="008D717E" w14:paraId="04C427CD" w14:textId="77777777" w:rsidTr="00F1650E">
        <w:trPr>
          <w:trHeight w:val="300"/>
        </w:trPr>
        <w:tc>
          <w:tcPr>
            <w:tcW w:w="567" w:type="dxa"/>
            <w:shd w:val="clear" w:color="auto" w:fill="auto"/>
            <w:vAlign w:val="center"/>
          </w:tcPr>
          <w:p w14:paraId="20B6F51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25E43F0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275" w:type="dxa"/>
            <w:shd w:val="clear" w:color="auto" w:fill="auto"/>
            <w:vAlign w:val="center"/>
          </w:tcPr>
          <w:p w14:paraId="4051DB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1F5281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850" w:type="dxa"/>
          </w:tcPr>
          <w:p w14:paraId="3B3B12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559" w:type="dxa"/>
          </w:tcPr>
          <w:p w14:paraId="643DC5E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0DEB3A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6A9F8527"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C05D8D2" w14:textId="77777777" w:rsidTr="00F1650E">
        <w:trPr>
          <w:trHeight w:val="300"/>
        </w:trPr>
        <w:tc>
          <w:tcPr>
            <w:tcW w:w="567" w:type="dxa"/>
            <w:shd w:val="clear" w:color="auto" w:fill="auto"/>
            <w:vAlign w:val="center"/>
          </w:tcPr>
          <w:p w14:paraId="743795E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137E7B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275" w:type="dxa"/>
            <w:shd w:val="clear" w:color="auto" w:fill="auto"/>
            <w:vAlign w:val="center"/>
          </w:tcPr>
          <w:p w14:paraId="765EAE3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294DA3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850" w:type="dxa"/>
          </w:tcPr>
          <w:p w14:paraId="2286891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59" w:type="dxa"/>
          </w:tcPr>
          <w:p w14:paraId="1E453F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18F87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5A51B7D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75BA87C"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p>
    <w:p w14:paraId="725B7FBA"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6.2.</w:t>
      </w:r>
      <w:r w:rsidRPr="008D717E">
        <w:rPr>
          <w:rFonts w:ascii="Calibri" w:eastAsia="Times New Roman" w:hAnsi="Calibri" w:cs="Calibri"/>
          <w:b/>
          <w:i/>
          <w:sz w:val="20"/>
          <w:szCs w:val="18"/>
          <w:lang w:eastAsia="ar-SA"/>
        </w:rPr>
        <w:tab/>
        <w:t>ΣΤΟΙΧΕΙΑ ΣΥΝΔΕΔΕΜΕΝΩΝ / ΣΥΝΕΡΓΑΖΟΜΕΝΩΝ ΕΠΙΧΕΙΡΗΣΕΩΝ (συμπεριλαμβανομένων των offshore)</w:t>
      </w:r>
    </w:p>
    <w:p w14:paraId="3B3FE4E0"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Οι παρακάτω πίνακες έχουν τη δυνατότητα προσθήκης όσων εγγραφών/γραμμών απαιτούνται.</w:t>
      </w:r>
    </w:p>
    <w:p w14:paraId="1D3C4B34"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Συνδεδεμένες Επιχειρήσεις (βάσει της δήλωσης που υποβλήθηκε)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1559"/>
        <w:gridCol w:w="1559"/>
        <w:gridCol w:w="1418"/>
        <w:gridCol w:w="1417"/>
      </w:tblGrid>
      <w:tr w:rsidR="000A71BB" w:rsidRPr="008D717E" w14:paraId="03738DAC" w14:textId="77777777" w:rsidTr="00F1650E">
        <w:trPr>
          <w:trHeight w:val="300"/>
        </w:trPr>
        <w:tc>
          <w:tcPr>
            <w:tcW w:w="567" w:type="dxa"/>
            <w:shd w:val="clear" w:color="auto" w:fill="D9D9D9"/>
            <w:vAlign w:val="center"/>
          </w:tcPr>
          <w:p w14:paraId="2D1DDDF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701" w:type="dxa"/>
            <w:shd w:val="clear" w:color="auto" w:fill="D9D9D9"/>
            <w:noWrap/>
            <w:vAlign w:val="center"/>
          </w:tcPr>
          <w:p w14:paraId="6DD8F89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Συνδεδεμένος Φορέας</w:t>
            </w:r>
          </w:p>
        </w:tc>
        <w:tc>
          <w:tcPr>
            <w:tcW w:w="1560" w:type="dxa"/>
            <w:shd w:val="clear" w:color="auto" w:fill="D9D9D9"/>
            <w:vAlign w:val="center"/>
          </w:tcPr>
          <w:p w14:paraId="37C4901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59" w:type="dxa"/>
            <w:shd w:val="clear" w:color="auto" w:fill="D9D9D9"/>
            <w:vAlign w:val="center"/>
          </w:tcPr>
          <w:p w14:paraId="0AD9A6A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Περίοδος Αναφοράς</w:t>
            </w:r>
            <w:r w:rsidRPr="008D717E">
              <w:rPr>
                <w:rFonts w:ascii="Calibri" w:eastAsia="Times New Roman" w:hAnsi="Calibri" w:cs="Calibri"/>
                <w:bCs/>
                <w:sz w:val="18"/>
                <w:szCs w:val="18"/>
                <w:lang w:eastAsia="ar-SA"/>
              </w:rPr>
              <w:t>(συμπληρώνεται για κάθε έτος σύνδεσης ξεχωριστά για το διάστημα 2016-2018)</w:t>
            </w:r>
          </w:p>
        </w:tc>
        <w:tc>
          <w:tcPr>
            <w:tcW w:w="1559" w:type="dxa"/>
            <w:shd w:val="clear" w:color="auto" w:fill="D9D9D9"/>
            <w:vAlign w:val="center"/>
          </w:tcPr>
          <w:p w14:paraId="5ADAAFF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Απασχ/νοι (ΕΜΕ)</w:t>
            </w:r>
          </w:p>
        </w:tc>
        <w:tc>
          <w:tcPr>
            <w:tcW w:w="1418" w:type="dxa"/>
            <w:shd w:val="clear" w:color="auto" w:fill="D9D9D9"/>
            <w:vAlign w:val="center"/>
          </w:tcPr>
          <w:p w14:paraId="129CFD5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 (€)</w:t>
            </w:r>
          </w:p>
        </w:tc>
        <w:tc>
          <w:tcPr>
            <w:tcW w:w="1417" w:type="dxa"/>
            <w:shd w:val="clear" w:color="auto" w:fill="D9D9D9"/>
            <w:vAlign w:val="center"/>
          </w:tcPr>
          <w:p w14:paraId="2BAF699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Κύκλος Εργασιών (€)</w:t>
            </w:r>
          </w:p>
        </w:tc>
      </w:tr>
      <w:tr w:rsidR="000A71BB" w:rsidRPr="008D717E" w14:paraId="619100C5" w14:textId="77777777" w:rsidTr="00F1650E">
        <w:trPr>
          <w:trHeight w:val="300"/>
        </w:trPr>
        <w:tc>
          <w:tcPr>
            <w:tcW w:w="567" w:type="dxa"/>
            <w:shd w:val="clear" w:color="auto" w:fill="auto"/>
            <w:vAlign w:val="center"/>
          </w:tcPr>
          <w:p w14:paraId="030EA69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701" w:type="dxa"/>
            <w:shd w:val="clear" w:color="auto" w:fill="auto"/>
            <w:noWrap/>
            <w:vAlign w:val="center"/>
          </w:tcPr>
          <w:p w14:paraId="641A0E6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Συμπληρώνεται η επωνυμία του συνδεδεμένου φορέα (Υποχρεωτικό Πεδίο)</w:t>
            </w:r>
          </w:p>
        </w:tc>
        <w:tc>
          <w:tcPr>
            <w:tcW w:w="1560" w:type="dxa"/>
            <w:shd w:val="clear" w:color="auto" w:fill="auto"/>
            <w:vAlign w:val="center"/>
          </w:tcPr>
          <w:p w14:paraId="56A66E1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ΑΦΜτου συνδεδεμένου φορέα (Υποχρεωτικό Πεδίο)</w:t>
            </w:r>
          </w:p>
        </w:tc>
        <w:tc>
          <w:tcPr>
            <w:tcW w:w="1559" w:type="dxa"/>
          </w:tcPr>
          <w:p w14:paraId="49D94FF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με το έτοςπου αφορά η σύνδεση</w:t>
            </w:r>
          </w:p>
          <w:p w14:paraId="30DD0BF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c>
          <w:tcPr>
            <w:tcW w:w="1559" w:type="dxa"/>
          </w:tcPr>
          <w:p w14:paraId="2B20279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Συμπληρώνονται οι απασχολούμενοι(ΕΜΕ) του συνδεδεμένου φορέα για το αντίστοιχο έτος(Υποχρεωτικό Πεδίο)</w:t>
            </w:r>
          </w:p>
        </w:tc>
        <w:tc>
          <w:tcPr>
            <w:tcW w:w="1418" w:type="dxa"/>
          </w:tcPr>
          <w:p w14:paraId="0B9CB70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σύνολοτου ενεργητικού του συνδεδεμένου φορέα για το αντίστοιχο έτος (Υποχρεωτικό Πεδίο)</w:t>
            </w:r>
          </w:p>
        </w:tc>
        <w:tc>
          <w:tcPr>
            <w:tcW w:w="1417" w:type="dxa"/>
          </w:tcPr>
          <w:p w14:paraId="162697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Συμπληρώνεταιτο σύνολο του κύκλου εργασιών του συνδεδεμένου φορέα για το αντίστοιχο έτος (Υποχρεωτικό Πεδίο)</w:t>
            </w:r>
          </w:p>
        </w:tc>
      </w:tr>
    </w:tbl>
    <w:p w14:paraId="12D76BC6"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Συνεργαζόμενες Επιχειρήσεις (βάσει της δήλωσης που υποβλήθηκε)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559"/>
        <w:gridCol w:w="1559"/>
        <w:gridCol w:w="1560"/>
        <w:gridCol w:w="1417"/>
      </w:tblGrid>
      <w:tr w:rsidR="000A71BB" w:rsidRPr="008D717E" w14:paraId="0E72FEA8" w14:textId="77777777" w:rsidTr="00F1650E">
        <w:trPr>
          <w:trHeight w:val="300"/>
        </w:trPr>
        <w:tc>
          <w:tcPr>
            <w:tcW w:w="567" w:type="dxa"/>
            <w:shd w:val="clear" w:color="auto" w:fill="D9D9D9"/>
            <w:vAlign w:val="center"/>
          </w:tcPr>
          <w:p w14:paraId="6D4E351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560" w:type="dxa"/>
            <w:shd w:val="clear" w:color="auto" w:fill="D9D9D9"/>
            <w:noWrap/>
            <w:vAlign w:val="center"/>
          </w:tcPr>
          <w:p w14:paraId="6C587D7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Συνεργαζόμενος Φορέας</w:t>
            </w:r>
          </w:p>
        </w:tc>
        <w:tc>
          <w:tcPr>
            <w:tcW w:w="1559" w:type="dxa"/>
            <w:shd w:val="clear" w:color="auto" w:fill="D9D9D9"/>
            <w:vAlign w:val="center"/>
          </w:tcPr>
          <w:p w14:paraId="19D30A3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59" w:type="dxa"/>
            <w:shd w:val="clear" w:color="auto" w:fill="D9D9D9"/>
            <w:vAlign w:val="center"/>
          </w:tcPr>
          <w:p w14:paraId="503C9A4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Περίοδος Αναφοράς</w:t>
            </w:r>
            <w:r w:rsidRPr="008D717E">
              <w:rPr>
                <w:rFonts w:ascii="Calibri" w:eastAsia="Times New Roman" w:hAnsi="Calibri" w:cs="Calibri"/>
                <w:bCs/>
                <w:sz w:val="18"/>
                <w:szCs w:val="18"/>
                <w:lang w:eastAsia="ar-SA"/>
              </w:rPr>
              <w:t xml:space="preserve">(συμπληρώνεται για κάθε έτος σύνδεσης </w:t>
            </w:r>
            <w:r w:rsidRPr="008D717E">
              <w:rPr>
                <w:rFonts w:ascii="Calibri" w:eastAsia="Times New Roman" w:hAnsi="Calibri" w:cs="Calibri"/>
                <w:bCs/>
                <w:sz w:val="18"/>
                <w:szCs w:val="18"/>
                <w:lang w:eastAsia="ar-SA"/>
              </w:rPr>
              <w:lastRenderedPageBreak/>
              <w:t>ξεχωριστά για το διάστημα 2016-2018)</w:t>
            </w:r>
          </w:p>
        </w:tc>
        <w:tc>
          <w:tcPr>
            <w:tcW w:w="1559" w:type="dxa"/>
            <w:shd w:val="clear" w:color="auto" w:fill="D9D9D9"/>
            <w:vAlign w:val="center"/>
          </w:tcPr>
          <w:p w14:paraId="3FF87B8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Απασχ/νοι (ΕΜΕ)</w:t>
            </w:r>
          </w:p>
        </w:tc>
        <w:tc>
          <w:tcPr>
            <w:tcW w:w="1560" w:type="dxa"/>
            <w:shd w:val="clear" w:color="auto" w:fill="D9D9D9"/>
            <w:vAlign w:val="center"/>
          </w:tcPr>
          <w:p w14:paraId="3AA6BD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 (€)</w:t>
            </w:r>
          </w:p>
        </w:tc>
        <w:tc>
          <w:tcPr>
            <w:tcW w:w="1417" w:type="dxa"/>
            <w:shd w:val="clear" w:color="auto" w:fill="D9D9D9"/>
            <w:vAlign w:val="center"/>
          </w:tcPr>
          <w:p w14:paraId="29B48C3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Κύκλος Εργασιών (€)</w:t>
            </w:r>
          </w:p>
        </w:tc>
      </w:tr>
      <w:tr w:rsidR="000A71BB" w:rsidRPr="008D717E" w14:paraId="6005DDCB" w14:textId="77777777" w:rsidTr="00F1650E">
        <w:trPr>
          <w:trHeight w:val="300"/>
        </w:trPr>
        <w:tc>
          <w:tcPr>
            <w:tcW w:w="567" w:type="dxa"/>
            <w:shd w:val="clear" w:color="auto" w:fill="auto"/>
            <w:vAlign w:val="center"/>
          </w:tcPr>
          <w:p w14:paraId="6CA0381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59959C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Συμπληρώνεται η επωνυμία του συνεργαζόμενου φορέα (Υποχρεωτικό Πεδίο)</w:t>
            </w:r>
          </w:p>
        </w:tc>
        <w:tc>
          <w:tcPr>
            <w:tcW w:w="1559" w:type="dxa"/>
            <w:shd w:val="clear" w:color="auto" w:fill="auto"/>
            <w:vAlign w:val="center"/>
          </w:tcPr>
          <w:p w14:paraId="5BA1F75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ΑΦΜ του συνεργαζόμενου φορέα (Υποχρεωτικό Πεδίο)</w:t>
            </w:r>
          </w:p>
        </w:tc>
        <w:tc>
          <w:tcPr>
            <w:tcW w:w="1559" w:type="dxa"/>
          </w:tcPr>
          <w:p w14:paraId="6F9A0BA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με το έτος που αφορά η σύνδεση(Υποχρεωτικό Πεδίο)</w:t>
            </w:r>
          </w:p>
        </w:tc>
        <w:tc>
          <w:tcPr>
            <w:tcW w:w="1559" w:type="dxa"/>
          </w:tcPr>
          <w:p w14:paraId="03BE2A7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Συμπληρώνονται οι απασχολούμενοι (ΕΜΕ) του συνεργαζόμενου φορέα για το αντίστοιχο έτος (Υποχρεωτικό Πεδίο)</w:t>
            </w:r>
          </w:p>
        </w:tc>
        <w:tc>
          <w:tcPr>
            <w:tcW w:w="1560" w:type="dxa"/>
          </w:tcPr>
          <w:p w14:paraId="316ECEA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 του ενεργητικού του συνεργαζόμενου φορέα για το αντίστοιχο έτος (Υποχρεωτικό Πεδίο)</w:t>
            </w:r>
          </w:p>
        </w:tc>
        <w:tc>
          <w:tcPr>
            <w:tcW w:w="1417" w:type="dxa"/>
          </w:tcPr>
          <w:p w14:paraId="02FA867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 του κύκλου εργασιών του συνεργαζόμενου φορέα για το αντίστοιχο έτος (Υποχρεωτικό Πεδίο)</w:t>
            </w:r>
          </w:p>
        </w:tc>
      </w:tr>
    </w:tbl>
    <w:p w14:paraId="5C1AAF08"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lang w:eastAsia="ar-SA"/>
        </w:rPr>
      </w:pPr>
    </w:p>
    <w:p w14:paraId="06B9A12C"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6.3</w:t>
      </w:r>
      <w:r w:rsidRPr="008D717E">
        <w:rPr>
          <w:rFonts w:ascii="Calibri" w:eastAsia="Times New Roman" w:hAnsi="Calibri" w:cs="Calibri"/>
          <w:b/>
          <w:i/>
          <w:sz w:val="20"/>
          <w:szCs w:val="18"/>
          <w:lang w:eastAsia="ar-SA"/>
        </w:rPr>
        <w:tab/>
        <w:t xml:space="preserve"> ΣΥΓΚΕΝΤΡΩΤΙΚΑ ΣΤΟΙΧΕΙΑ ΜΕΓΕΘΟΥΣ ΚΑΙ ΟΙΚΟΝΟΜΙΚΩΝ ΑΠΟΤΕΛΕΣΜΑΤΩΝ ΤΗΣ ΕΠΙΧΕΙΡΗΣΗΣ</w:t>
      </w:r>
    </w:p>
    <w:p w14:paraId="1A68D19B" w14:textId="77777777" w:rsidR="000A71BB" w:rsidRPr="008D717E" w:rsidRDefault="000A71BB" w:rsidP="000A71BB">
      <w:pPr>
        <w:spacing w:before="120" w:after="0" w:line="360" w:lineRule="auto"/>
        <w:ind w:left="-567"/>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Συμπεριλαμβάνονται και τα στοιχεία συνδεδεμένων και συνεργαζόμενων επιχειρήσεων σύμφωνα με τον ορισμό των ΜΜΕ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984"/>
        <w:gridCol w:w="2410"/>
        <w:gridCol w:w="2693"/>
      </w:tblGrid>
      <w:tr w:rsidR="000A71BB" w:rsidRPr="008D717E" w14:paraId="38200E9D" w14:textId="77777777" w:rsidTr="00F1650E">
        <w:trPr>
          <w:trHeight w:val="300"/>
        </w:trPr>
        <w:tc>
          <w:tcPr>
            <w:tcW w:w="993" w:type="dxa"/>
            <w:shd w:val="clear" w:color="auto" w:fill="D9D9D9"/>
            <w:vAlign w:val="center"/>
          </w:tcPr>
          <w:p w14:paraId="423DD8C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Οικ. Έτος</w:t>
            </w:r>
          </w:p>
        </w:tc>
        <w:tc>
          <w:tcPr>
            <w:tcW w:w="1701" w:type="dxa"/>
            <w:shd w:val="clear" w:color="auto" w:fill="D9D9D9"/>
            <w:noWrap/>
            <w:vAlign w:val="center"/>
          </w:tcPr>
          <w:p w14:paraId="59B186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Συνολικός Κύκλος Εργασιών (€)</w:t>
            </w:r>
          </w:p>
        </w:tc>
        <w:tc>
          <w:tcPr>
            <w:tcW w:w="1984" w:type="dxa"/>
            <w:shd w:val="clear" w:color="auto" w:fill="D9D9D9"/>
            <w:vAlign w:val="center"/>
          </w:tcPr>
          <w:p w14:paraId="0A758EA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w:t>
            </w:r>
          </w:p>
        </w:tc>
        <w:tc>
          <w:tcPr>
            <w:tcW w:w="2410" w:type="dxa"/>
            <w:shd w:val="clear" w:color="auto" w:fill="D9D9D9"/>
          </w:tcPr>
          <w:p w14:paraId="5AEE140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Κέρδη Προ Τόκων, Φόρων και Αποσβέσεων (€)</w:t>
            </w:r>
          </w:p>
        </w:tc>
        <w:tc>
          <w:tcPr>
            <w:tcW w:w="2693" w:type="dxa"/>
            <w:shd w:val="clear" w:color="auto" w:fill="D9D9D9"/>
            <w:vAlign w:val="center"/>
          </w:tcPr>
          <w:p w14:paraId="7A8414D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Αριθμός Απασχολούμενων        (σε ΕΜΕ)</w:t>
            </w:r>
          </w:p>
        </w:tc>
      </w:tr>
      <w:tr w:rsidR="000A71BB" w:rsidRPr="008D717E" w14:paraId="7EC5BCBD" w14:textId="77777777" w:rsidTr="00F1650E">
        <w:trPr>
          <w:trHeight w:val="300"/>
        </w:trPr>
        <w:tc>
          <w:tcPr>
            <w:tcW w:w="993" w:type="dxa"/>
            <w:shd w:val="clear" w:color="auto" w:fill="auto"/>
            <w:vAlign w:val="center"/>
          </w:tcPr>
          <w:p w14:paraId="40DD71C8" w14:textId="478C7127" w:rsidR="000A71BB" w:rsidRPr="00D44C82" w:rsidRDefault="00D44C82" w:rsidP="00F1650E">
            <w:pPr>
              <w:suppressAutoHyphens/>
              <w:spacing w:before="80" w:after="80" w:line="240" w:lineRule="auto"/>
              <w:jc w:val="center"/>
              <w:rPr>
                <w:rFonts w:ascii="Calibri" w:eastAsia="Times New Roman" w:hAnsi="Calibri" w:cs="Calibri"/>
                <w:b/>
                <w:bCs/>
                <w:sz w:val="18"/>
                <w:szCs w:val="18"/>
                <w:lang w:val="en-US" w:eastAsia="ar-SA"/>
              </w:rPr>
            </w:pPr>
            <w:r>
              <w:rPr>
                <w:rFonts w:ascii="Calibri" w:eastAsia="Times New Roman" w:hAnsi="Calibri" w:cs="Calibri"/>
                <w:b/>
                <w:bCs/>
                <w:sz w:val="18"/>
                <w:szCs w:val="18"/>
                <w:lang w:eastAsia="ar-SA"/>
              </w:rPr>
              <w:t>201</w:t>
            </w:r>
            <w:r>
              <w:rPr>
                <w:rFonts w:ascii="Calibri" w:eastAsia="Times New Roman" w:hAnsi="Calibri" w:cs="Calibri"/>
                <w:b/>
                <w:bCs/>
                <w:sz w:val="18"/>
                <w:szCs w:val="18"/>
                <w:lang w:val="en-US" w:eastAsia="ar-SA"/>
              </w:rPr>
              <w:t>7</w:t>
            </w:r>
          </w:p>
        </w:tc>
        <w:tc>
          <w:tcPr>
            <w:tcW w:w="1701" w:type="dxa"/>
            <w:shd w:val="clear" w:color="auto" w:fill="auto"/>
            <w:noWrap/>
            <w:vAlign w:val="center"/>
          </w:tcPr>
          <w:p w14:paraId="0A62C9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0AE622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39BA40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highlight w:val="yellow"/>
                <w:lang w:eastAsia="ar-SA"/>
              </w:rPr>
            </w:pPr>
          </w:p>
        </w:tc>
        <w:tc>
          <w:tcPr>
            <w:tcW w:w="2693" w:type="dxa"/>
            <w:shd w:val="clear" w:color="auto" w:fill="auto"/>
            <w:vAlign w:val="center"/>
          </w:tcPr>
          <w:p w14:paraId="393D467B"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79D8DBF3" w14:textId="77777777" w:rsidTr="00F1650E">
        <w:trPr>
          <w:trHeight w:val="300"/>
        </w:trPr>
        <w:tc>
          <w:tcPr>
            <w:tcW w:w="993" w:type="dxa"/>
            <w:shd w:val="clear" w:color="auto" w:fill="auto"/>
            <w:vAlign w:val="center"/>
          </w:tcPr>
          <w:p w14:paraId="02E6999F" w14:textId="66007E59" w:rsidR="000A71BB" w:rsidRPr="008D717E" w:rsidRDefault="00D44C82" w:rsidP="00F1650E">
            <w:pPr>
              <w:suppressAutoHyphens/>
              <w:spacing w:before="80" w:after="80" w:line="240" w:lineRule="auto"/>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2018</w:t>
            </w:r>
          </w:p>
        </w:tc>
        <w:tc>
          <w:tcPr>
            <w:tcW w:w="1701" w:type="dxa"/>
            <w:shd w:val="clear" w:color="auto" w:fill="auto"/>
            <w:noWrap/>
            <w:vAlign w:val="center"/>
          </w:tcPr>
          <w:p w14:paraId="63A01F1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10D55CE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645A909D"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2693" w:type="dxa"/>
            <w:shd w:val="clear" w:color="auto" w:fill="auto"/>
            <w:vAlign w:val="center"/>
          </w:tcPr>
          <w:p w14:paraId="016AD0C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1FBDF738" w14:textId="77777777" w:rsidTr="00F1650E">
        <w:trPr>
          <w:trHeight w:val="300"/>
        </w:trPr>
        <w:tc>
          <w:tcPr>
            <w:tcW w:w="993" w:type="dxa"/>
            <w:shd w:val="clear" w:color="auto" w:fill="auto"/>
            <w:vAlign w:val="center"/>
          </w:tcPr>
          <w:p w14:paraId="0F7B022D" w14:textId="512D4D75" w:rsidR="000A71BB" w:rsidRPr="008D717E" w:rsidRDefault="00D44C82" w:rsidP="00F1650E">
            <w:pPr>
              <w:suppressAutoHyphens/>
              <w:spacing w:before="80" w:after="80" w:line="240" w:lineRule="auto"/>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2019</w:t>
            </w:r>
            <w:bookmarkStart w:id="1" w:name="_GoBack"/>
            <w:bookmarkEnd w:id="1"/>
          </w:p>
        </w:tc>
        <w:tc>
          <w:tcPr>
            <w:tcW w:w="1701" w:type="dxa"/>
            <w:shd w:val="clear" w:color="auto" w:fill="auto"/>
            <w:noWrap/>
            <w:vAlign w:val="center"/>
          </w:tcPr>
          <w:p w14:paraId="7D0F31F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4AFCC4B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5E13A793"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2693" w:type="dxa"/>
            <w:shd w:val="clear" w:color="auto" w:fill="auto"/>
            <w:vAlign w:val="center"/>
          </w:tcPr>
          <w:p w14:paraId="33109F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5C1E9A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B2E4C8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7. ΣΤΟΙΧΕΙΑ ΣΩΡΕΥΣΗΣΚΡΑΤΙΚΩΝ ΕΝΙΣΧΥΣΕΩΝ (DE MINIMIS)</w:t>
      </w:r>
    </w:p>
    <w:p w14:paraId="0A3A466A"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7.1 ΣΤΟΙΧΕΙΑ ΣΩΡΕΥΣΗΣ ΚΡΑΤΙΚΩΝ ΕΝΙΣΧΥΣΕΩΝ (DE MINIMIS) ΤΗΣ ΕΠΙΧΕΙΡΗΣΗΣ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5EFBFDBE" w14:textId="77777777" w:rsidTr="00F1650E">
        <w:trPr>
          <w:trHeight w:val="300"/>
        </w:trPr>
        <w:tc>
          <w:tcPr>
            <w:tcW w:w="1985" w:type="dxa"/>
            <w:shd w:val="clear" w:color="auto" w:fill="D9D9D9"/>
            <w:vAlign w:val="center"/>
          </w:tcPr>
          <w:p w14:paraId="78ABF78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784481A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77300FE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09DE2DF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2B952C2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14CA9C9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Καταβολήςτελευταίας χρηματοδότησης</w:t>
            </w:r>
          </w:p>
        </w:tc>
        <w:tc>
          <w:tcPr>
            <w:tcW w:w="993" w:type="dxa"/>
            <w:shd w:val="clear" w:color="auto" w:fill="D9D9D9"/>
            <w:vAlign w:val="center"/>
          </w:tcPr>
          <w:p w14:paraId="3BE64C4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0D0A4B6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48717659" w14:textId="77777777" w:rsidTr="00F1650E">
        <w:trPr>
          <w:trHeight w:val="300"/>
        </w:trPr>
        <w:tc>
          <w:tcPr>
            <w:tcW w:w="1985" w:type="dxa"/>
            <w:shd w:val="clear" w:color="auto" w:fill="auto"/>
            <w:vAlign w:val="center"/>
          </w:tcPr>
          <w:p w14:paraId="044252D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F71D74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4D5BB2D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51E83D2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557F5F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27BE8E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6A1E03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B24A8ED"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61A50639" w14:textId="77777777" w:rsidTr="00F1650E">
        <w:trPr>
          <w:trHeight w:val="300"/>
        </w:trPr>
        <w:tc>
          <w:tcPr>
            <w:tcW w:w="1985" w:type="dxa"/>
            <w:shd w:val="clear" w:color="auto" w:fill="auto"/>
            <w:vAlign w:val="center"/>
          </w:tcPr>
          <w:p w14:paraId="43D5FDB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03721C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4BAD29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D1CF5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6B107F7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72F5E45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E4508B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196C0FC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2ECB1D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D70607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B31DF17"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3486D17"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C8DEF6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 xml:space="preserve">7.2 ΣΤΟΙΧΕΙΑ ΣΩΡΕΥΣΗΣ ΚΡΑΤΙΚΩΝ ΕΝΙΣΧΥΣΕΩΝ </w:t>
      </w:r>
      <w:r w:rsidRPr="008D717E">
        <w:rPr>
          <w:rFonts w:ascii="Calibri" w:eastAsia="Times New Roman" w:hAnsi="Calibri" w:cs="Calibri"/>
          <w:b/>
          <w:i/>
          <w:sz w:val="20"/>
          <w:szCs w:val="18"/>
          <w:u w:val="single"/>
          <w:lang w:eastAsia="ar-SA"/>
        </w:rPr>
        <w:t>ΜΗ ΗΣΣΟΝΟΣ ΣΗΜΑΣΙΑΣ</w:t>
      </w:r>
      <w:r w:rsidRPr="008D717E">
        <w:rPr>
          <w:rFonts w:ascii="Calibri" w:eastAsia="Times New Roman" w:hAnsi="Calibri" w:cs="Calibri"/>
          <w:b/>
          <w:i/>
          <w:sz w:val="20"/>
          <w:szCs w:val="18"/>
          <w:lang w:eastAsia="ar-SA"/>
        </w:rPr>
        <w:t xml:space="preserve"> ΤΗΣ ΕΠΙΧΕΙΡΗΣΗΣ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37FC4EE7" w14:textId="77777777" w:rsidTr="00F1650E">
        <w:trPr>
          <w:trHeight w:val="300"/>
        </w:trPr>
        <w:tc>
          <w:tcPr>
            <w:tcW w:w="1985" w:type="dxa"/>
            <w:shd w:val="clear" w:color="auto" w:fill="D9D9D9"/>
            <w:vAlign w:val="center"/>
          </w:tcPr>
          <w:p w14:paraId="7C256F3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 xml:space="preserve">Ονομασία Προγράμματος από το οποίο η επιχείρηση έχει αποκτήσει έννομο </w:t>
            </w:r>
            <w:r w:rsidRPr="008D717E">
              <w:rPr>
                <w:rFonts w:ascii="Calibri" w:eastAsia="Times New Roman" w:hAnsi="Calibri" w:cs="Calibri"/>
                <w:b/>
                <w:bCs/>
                <w:sz w:val="18"/>
                <w:szCs w:val="18"/>
                <w:lang w:eastAsia="ar-SA"/>
              </w:rPr>
              <w:lastRenderedPageBreak/>
              <w:t>δικαίωμα λήψης ενίσχυσης, από 01.01.2016 και μετά</w:t>
            </w:r>
          </w:p>
        </w:tc>
        <w:tc>
          <w:tcPr>
            <w:tcW w:w="1134" w:type="dxa"/>
            <w:shd w:val="clear" w:color="auto" w:fill="D9D9D9"/>
            <w:noWrap/>
            <w:vAlign w:val="center"/>
          </w:tcPr>
          <w:p w14:paraId="4329AC4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Φορέας Χορήγησης ενίσχυσης</w:t>
            </w:r>
          </w:p>
        </w:tc>
        <w:tc>
          <w:tcPr>
            <w:tcW w:w="1134" w:type="dxa"/>
            <w:shd w:val="clear" w:color="auto" w:fill="D9D9D9"/>
            <w:vAlign w:val="center"/>
          </w:tcPr>
          <w:p w14:paraId="30C2613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 xml:space="preserve">Αρ. Πρωτ/λου &amp; Ημ/νια Εγκριτικής </w:t>
            </w:r>
            <w:r w:rsidRPr="008D717E">
              <w:rPr>
                <w:rFonts w:ascii="Calibri" w:eastAsia="Times New Roman" w:hAnsi="Calibri" w:cs="Calibri"/>
                <w:b/>
                <w:bCs/>
                <w:sz w:val="18"/>
                <w:szCs w:val="18"/>
                <w:lang w:eastAsia="ar-SA"/>
              </w:rPr>
              <w:lastRenderedPageBreak/>
              <w:t>Απόφασης</w:t>
            </w:r>
          </w:p>
        </w:tc>
        <w:tc>
          <w:tcPr>
            <w:tcW w:w="992" w:type="dxa"/>
            <w:shd w:val="clear" w:color="auto" w:fill="D9D9D9"/>
            <w:vAlign w:val="center"/>
          </w:tcPr>
          <w:p w14:paraId="2C18D49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Εγκριθέν Ποσό Ενίσχυσης</w:t>
            </w:r>
          </w:p>
        </w:tc>
        <w:tc>
          <w:tcPr>
            <w:tcW w:w="992" w:type="dxa"/>
            <w:shd w:val="clear" w:color="auto" w:fill="D9D9D9"/>
            <w:vAlign w:val="center"/>
          </w:tcPr>
          <w:p w14:paraId="4F9FD17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41336F5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 τελευταίας χρηματοδότ</w:t>
            </w:r>
            <w:r w:rsidRPr="008D717E">
              <w:rPr>
                <w:rFonts w:ascii="Calibri" w:eastAsia="Times New Roman" w:hAnsi="Calibri" w:cs="Calibri"/>
                <w:b/>
                <w:bCs/>
                <w:sz w:val="18"/>
                <w:szCs w:val="18"/>
                <w:lang w:eastAsia="ar-SA"/>
              </w:rPr>
              <w:lastRenderedPageBreak/>
              <w:t>ησης</w:t>
            </w:r>
          </w:p>
        </w:tc>
        <w:tc>
          <w:tcPr>
            <w:tcW w:w="993" w:type="dxa"/>
            <w:shd w:val="clear" w:color="auto" w:fill="D9D9D9"/>
            <w:vAlign w:val="center"/>
          </w:tcPr>
          <w:p w14:paraId="6D431D6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 xml:space="preserve">Τρέχουσα Φάση Εξέλιξης </w:t>
            </w:r>
            <w:r w:rsidRPr="008D717E">
              <w:rPr>
                <w:rFonts w:ascii="Calibri" w:eastAsia="Times New Roman" w:hAnsi="Calibri" w:cs="Calibri"/>
                <w:b/>
                <w:bCs/>
                <w:sz w:val="18"/>
                <w:szCs w:val="18"/>
                <w:lang w:eastAsia="ar-SA"/>
              </w:rPr>
              <w:lastRenderedPageBreak/>
              <w:t>του Έργου</w:t>
            </w:r>
          </w:p>
        </w:tc>
        <w:tc>
          <w:tcPr>
            <w:tcW w:w="1417" w:type="dxa"/>
            <w:shd w:val="clear" w:color="auto" w:fill="D9D9D9"/>
            <w:vAlign w:val="center"/>
          </w:tcPr>
          <w:p w14:paraId="42CC7048"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Επωνυμία και Α.Φ.Μ. του Δικαιούχου</w:t>
            </w:r>
          </w:p>
        </w:tc>
      </w:tr>
      <w:tr w:rsidR="000A71BB" w:rsidRPr="008D717E" w14:paraId="389E1044" w14:textId="77777777" w:rsidTr="00F1650E">
        <w:trPr>
          <w:trHeight w:val="300"/>
        </w:trPr>
        <w:tc>
          <w:tcPr>
            <w:tcW w:w="1985" w:type="dxa"/>
            <w:shd w:val="clear" w:color="auto" w:fill="auto"/>
            <w:vAlign w:val="center"/>
          </w:tcPr>
          <w:p w14:paraId="656BB81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082A2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5EA1C9C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C745C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1ACD367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4DAE61C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5EA934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03218954"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9A5216B" w14:textId="77777777" w:rsidTr="00F1650E">
        <w:trPr>
          <w:trHeight w:val="300"/>
        </w:trPr>
        <w:tc>
          <w:tcPr>
            <w:tcW w:w="1985" w:type="dxa"/>
            <w:shd w:val="clear" w:color="auto" w:fill="auto"/>
            <w:vAlign w:val="center"/>
          </w:tcPr>
          <w:p w14:paraId="22E2D5C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32EF77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6BD7C24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F4607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CA4FD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70ACC7D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2F7AEC1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19C0846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EFFB4D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2C9E4C3"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7.3 ΕΝΙΣΧΥΣΕΙΣ DE MINIMIS ΣΕ ΣΥΝΔΕΔΕΜΕΝΕΣ ΚΑΙ ΣΥΝΕΡΓΑΖΟΜΕΝΕΣ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5CD2EDE9" w14:textId="77777777" w:rsidTr="00F1650E">
        <w:trPr>
          <w:trHeight w:val="300"/>
        </w:trPr>
        <w:tc>
          <w:tcPr>
            <w:tcW w:w="1985" w:type="dxa"/>
            <w:shd w:val="clear" w:color="auto" w:fill="D9D9D9"/>
            <w:vAlign w:val="center"/>
          </w:tcPr>
          <w:p w14:paraId="2659F75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6471962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749AF53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77BE3A0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57C468D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24F6112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 τελευταίας χρηματοδότησης</w:t>
            </w:r>
          </w:p>
        </w:tc>
        <w:tc>
          <w:tcPr>
            <w:tcW w:w="993" w:type="dxa"/>
            <w:shd w:val="clear" w:color="auto" w:fill="D9D9D9"/>
            <w:vAlign w:val="center"/>
          </w:tcPr>
          <w:p w14:paraId="0EFC45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7EF6CAE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30BC6E62" w14:textId="77777777" w:rsidTr="00F1650E">
        <w:trPr>
          <w:trHeight w:val="300"/>
        </w:trPr>
        <w:tc>
          <w:tcPr>
            <w:tcW w:w="1985" w:type="dxa"/>
            <w:shd w:val="clear" w:color="auto" w:fill="auto"/>
            <w:vAlign w:val="center"/>
          </w:tcPr>
          <w:p w14:paraId="22FDF65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03E104C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6A8152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E57725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7BCA536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BEFD5D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5AEA7C9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0BA28CF"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612003DA" w14:textId="77777777" w:rsidTr="00F1650E">
        <w:trPr>
          <w:trHeight w:val="300"/>
        </w:trPr>
        <w:tc>
          <w:tcPr>
            <w:tcW w:w="1985" w:type="dxa"/>
            <w:shd w:val="clear" w:color="auto" w:fill="auto"/>
            <w:vAlign w:val="center"/>
          </w:tcPr>
          <w:p w14:paraId="47E36FB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B413E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11162C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AB836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808055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56C1742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691FA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39327E3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2440AB2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FF37CD1"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7.4 ΜΗ ΕΝΙΣΧΥΣΕΙΣ DE MINIMIS ΣΕ ΣΥΝΔΕΔΕΜΕΝΕΣ ΚΑΙ ΣΥΝΕΡΓΑΖΟΜΕΝΕΣ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121EF0A4" w14:textId="77777777" w:rsidTr="00F1650E">
        <w:trPr>
          <w:trHeight w:val="300"/>
        </w:trPr>
        <w:tc>
          <w:tcPr>
            <w:tcW w:w="1985" w:type="dxa"/>
            <w:shd w:val="clear" w:color="auto" w:fill="D9D9D9"/>
            <w:vAlign w:val="center"/>
          </w:tcPr>
          <w:p w14:paraId="1B0842D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26F998B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5065419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5791D07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0FF6345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7342339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Καταβολήςτελευταίας χρηματοδότησης</w:t>
            </w:r>
          </w:p>
        </w:tc>
        <w:tc>
          <w:tcPr>
            <w:tcW w:w="993" w:type="dxa"/>
            <w:shd w:val="clear" w:color="auto" w:fill="D9D9D9"/>
            <w:vAlign w:val="center"/>
          </w:tcPr>
          <w:p w14:paraId="4DC2D13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45E2352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18EFE1EB" w14:textId="77777777" w:rsidTr="00F1650E">
        <w:trPr>
          <w:trHeight w:val="300"/>
        </w:trPr>
        <w:tc>
          <w:tcPr>
            <w:tcW w:w="1985" w:type="dxa"/>
            <w:shd w:val="clear" w:color="auto" w:fill="auto"/>
            <w:vAlign w:val="center"/>
          </w:tcPr>
          <w:p w14:paraId="48028FA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254CFB5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155309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D8D416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1F12142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39C2E4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69A83B4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5F6D254"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48ADFBEC" w14:textId="77777777" w:rsidTr="00F1650E">
        <w:trPr>
          <w:trHeight w:val="300"/>
        </w:trPr>
        <w:tc>
          <w:tcPr>
            <w:tcW w:w="1985" w:type="dxa"/>
            <w:shd w:val="clear" w:color="auto" w:fill="auto"/>
            <w:vAlign w:val="center"/>
          </w:tcPr>
          <w:p w14:paraId="45BAC28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28C553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351FCC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FEE930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E8B253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5B1FBF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C05F3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3B5861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5A67AE1"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EC4E40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26CB5A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F81FB6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8972EB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AE7B2E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5C6A633"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0E2D66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948329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1C8B5E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BF70E7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FF4051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8. ΣΤΟΙΧΕΙΑ ΤΑΥΤΟΤΗΤΑΣ ΕΠΕΝΔΥΣΗΣ</w:t>
      </w:r>
    </w:p>
    <w:p w14:paraId="4F740D0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8.1.</w:t>
      </w:r>
      <w:r w:rsidRPr="008D717E">
        <w:rPr>
          <w:rFonts w:ascii="Calibri" w:eastAsia="Times New Roman" w:hAnsi="Calibri" w:cs="Calibri"/>
          <w:b/>
          <w:i/>
          <w:sz w:val="20"/>
          <w:szCs w:val="18"/>
          <w:lang w:eastAsia="ar-SA"/>
        </w:rPr>
        <w:tab/>
        <w:t>ΒΑΣΙΚΑ ΣΤΟΙΧΕΙΑ ΤΟΠΟΥ ΥΛΟΠΟΙΗΣΗΣ ΤΗΣ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28599BAC" w14:textId="77777777" w:rsidTr="00F1650E">
        <w:trPr>
          <w:trHeight w:val="300"/>
        </w:trPr>
        <w:tc>
          <w:tcPr>
            <w:tcW w:w="2410" w:type="dxa"/>
            <w:shd w:val="clear" w:color="auto" w:fill="D9D9D9"/>
            <w:vAlign w:val="center"/>
            <w:hideMark/>
          </w:tcPr>
          <w:p w14:paraId="3223F4D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2874EA9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7C0A3AC" w14:textId="77777777" w:rsidTr="00F1650E">
        <w:trPr>
          <w:trHeight w:val="300"/>
        </w:trPr>
        <w:tc>
          <w:tcPr>
            <w:tcW w:w="2410" w:type="dxa"/>
            <w:shd w:val="clear" w:color="auto" w:fill="D9D9D9"/>
            <w:vAlign w:val="center"/>
            <w:hideMark/>
          </w:tcPr>
          <w:p w14:paraId="10B5DB0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2BA017E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AB4A534" w14:textId="77777777" w:rsidTr="00F1650E">
        <w:trPr>
          <w:trHeight w:val="345"/>
        </w:trPr>
        <w:tc>
          <w:tcPr>
            <w:tcW w:w="2410" w:type="dxa"/>
            <w:shd w:val="clear" w:color="auto" w:fill="D9D9D9"/>
            <w:vAlign w:val="center"/>
            <w:hideMark/>
          </w:tcPr>
          <w:p w14:paraId="7453D94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4FC3197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8E80C69" w14:textId="77777777" w:rsidTr="00F1650E">
        <w:trPr>
          <w:trHeight w:val="345"/>
        </w:trPr>
        <w:tc>
          <w:tcPr>
            <w:tcW w:w="2410" w:type="dxa"/>
            <w:shd w:val="clear" w:color="auto" w:fill="D9D9D9"/>
            <w:vAlign w:val="center"/>
          </w:tcPr>
          <w:p w14:paraId="4F326D7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5C9F5E0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6BD8E5E" w14:textId="77777777" w:rsidTr="00F1650E">
        <w:trPr>
          <w:trHeight w:val="345"/>
        </w:trPr>
        <w:tc>
          <w:tcPr>
            <w:tcW w:w="2410" w:type="dxa"/>
            <w:shd w:val="clear" w:color="auto" w:fill="D9D9D9"/>
            <w:vAlign w:val="center"/>
          </w:tcPr>
          <w:p w14:paraId="2931035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585B043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355AD9A" w14:textId="77777777" w:rsidTr="00F1650E">
        <w:trPr>
          <w:trHeight w:val="345"/>
        </w:trPr>
        <w:tc>
          <w:tcPr>
            <w:tcW w:w="2410" w:type="dxa"/>
            <w:shd w:val="clear" w:color="auto" w:fill="D9D9D9"/>
            <w:vAlign w:val="center"/>
          </w:tcPr>
          <w:p w14:paraId="210B849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51E96F0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ACBD501" w14:textId="77777777" w:rsidTr="00F1650E">
        <w:trPr>
          <w:trHeight w:val="345"/>
        </w:trPr>
        <w:tc>
          <w:tcPr>
            <w:tcW w:w="2410" w:type="dxa"/>
            <w:shd w:val="clear" w:color="auto" w:fill="D9D9D9"/>
            <w:vAlign w:val="center"/>
          </w:tcPr>
          <w:p w14:paraId="08F18DB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35D5813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8677261" w14:textId="77777777" w:rsidTr="00F1650E">
        <w:trPr>
          <w:trHeight w:val="345"/>
        </w:trPr>
        <w:tc>
          <w:tcPr>
            <w:tcW w:w="2410" w:type="dxa"/>
            <w:shd w:val="clear" w:color="auto" w:fill="D9D9D9"/>
            <w:vAlign w:val="center"/>
          </w:tcPr>
          <w:p w14:paraId="58B76B0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0F9168A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C2F5EE3" w14:textId="77777777" w:rsidTr="00F1650E">
        <w:trPr>
          <w:trHeight w:val="345"/>
        </w:trPr>
        <w:tc>
          <w:tcPr>
            <w:tcW w:w="2410" w:type="dxa"/>
            <w:shd w:val="clear" w:color="auto" w:fill="D9D9D9"/>
            <w:vAlign w:val="center"/>
          </w:tcPr>
          <w:p w14:paraId="139BCC2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5AF4CB7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2005DA6" w14:textId="77777777" w:rsidTr="00F1650E">
        <w:trPr>
          <w:trHeight w:val="345"/>
        </w:trPr>
        <w:tc>
          <w:tcPr>
            <w:tcW w:w="2410" w:type="dxa"/>
            <w:shd w:val="clear" w:color="auto" w:fill="D9D9D9"/>
            <w:vAlign w:val="center"/>
          </w:tcPr>
          <w:p w14:paraId="40581A8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0EFFAF9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4BA8EF6E" w14:textId="77777777" w:rsidTr="00F1650E">
        <w:trPr>
          <w:trHeight w:val="345"/>
        </w:trPr>
        <w:tc>
          <w:tcPr>
            <w:tcW w:w="2410" w:type="dxa"/>
            <w:shd w:val="clear" w:color="auto" w:fill="D9D9D9"/>
            <w:vAlign w:val="center"/>
          </w:tcPr>
          <w:p w14:paraId="63154D5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434510F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2AF63A09"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431D3466"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8.2.</w:t>
      </w:r>
      <w:r w:rsidRPr="008D717E">
        <w:rPr>
          <w:rFonts w:ascii="Calibri" w:eastAsia="Times New Roman" w:hAnsi="Calibri" w:cs="Calibri"/>
          <w:b/>
          <w:i/>
          <w:sz w:val="20"/>
          <w:szCs w:val="18"/>
          <w:lang w:eastAsia="ar-SA"/>
        </w:rPr>
        <w:tab/>
        <w:t>Κ.Α.Δ. ΕΠΕΝΔΥΣΗΣ (εφόσον είναι παραπάνω από ένας προστίθεται γραμμή)</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6804"/>
      </w:tblGrid>
      <w:tr w:rsidR="000A71BB" w:rsidRPr="008D717E" w14:paraId="3D6C6346" w14:textId="77777777" w:rsidTr="00F1650E">
        <w:trPr>
          <w:trHeight w:val="300"/>
        </w:trPr>
        <w:tc>
          <w:tcPr>
            <w:tcW w:w="567" w:type="dxa"/>
            <w:shd w:val="clear" w:color="auto" w:fill="D9D9D9"/>
            <w:vAlign w:val="center"/>
          </w:tcPr>
          <w:p w14:paraId="527011A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2410" w:type="dxa"/>
            <w:shd w:val="clear" w:color="auto" w:fill="D9D9D9"/>
            <w:noWrap/>
            <w:vAlign w:val="center"/>
          </w:tcPr>
          <w:p w14:paraId="30633E3E"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sz w:val="18"/>
                <w:szCs w:val="18"/>
                <w:lang w:eastAsia="ar-SA"/>
              </w:rPr>
              <w:t>Κωδικός</w:t>
            </w:r>
          </w:p>
        </w:tc>
        <w:tc>
          <w:tcPr>
            <w:tcW w:w="6804" w:type="dxa"/>
            <w:shd w:val="clear" w:color="auto" w:fill="D9D9D9"/>
            <w:vAlign w:val="center"/>
          </w:tcPr>
          <w:p w14:paraId="6A5797E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 Κ.Α.Δ.</w:t>
            </w:r>
          </w:p>
        </w:tc>
      </w:tr>
      <w:tr w:rsidR="000A71BB" w:rsidRPr="008D717E" w14:paraId="0792C51F" w14:textId="77777777" w:rsidTr="00F1650E">
        <w:trPr>
          <w:trHeight w:val="300"/>
        </w:trPr>
        <w:tc>
          <w:tcPr>
            <w:tcW w:w="567" w:type="dxa"/>
            <w:shd w:val="clear" w:color="auto" w:fill="auto"/>
            <w:vAlign w:val="center"/>
          </w:tcPr>
          <w:p w14:paraId="022937C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1</w:t>
            </w:r>
          </w:p>
        </w:tc>
        <w:tc>
          <w:tcPr>
            <w:tcW w:w="2410" w:type="dxa"/>
            <w:shd w:val="clear" w:color="auto" w:fill="auto"/>
            <w:noWrap/>
            <w:vAlign w:val="center"/>
          </w:tcPr>
          <w:p w14:paraId="024E25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(Επιλέγεται από τους επιλέξιμους ΚΑΔ της Αναλυτικής Προκήρυξης)</w:t>
            </w:r>
          </w:p>
        </w:tc>
        <w:tc>
          <w:tcPr>
            <w:tcW w:w="6804" w:type="dxa"/>
            <w:shd w:val="clear" w:color="auto" w:fill="auto"/>
            <w:vAlign w:val="center"/>
          </w:tcPr>
          <w:p w14:paraId="0B02DA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A488501" w14:textId="77777777" w:rsidTr="00F1650E">
        <w:trPr>
          <w:trHeight w:val="300"/>
        </w:trPr>
        <w:tc>
          <w:tcPr>
            <w:tcW w:w="567" w:type="dxa"/>
            <w:shd w:val="clear" w:color="auto" w:fill="auto"/>
            <w:vAlign w:val="center"/>
          </w:tcPr>
          <w:p w14:paraId="24A0DFA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410" w:type="dxa"/>
            <w:shd w:val="clear" w:color="auto" w:fill="auto"/>
            <w:noWrap/>
            <w:vAlign w:val="center"/>
          </w:tcPr>
          <w:p w14:paraId="4AB072C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6804" w:type="dxa"/>
            <w:shd w:val="clear" w:color="auto" w:fill="auto"/>
            <w:vAlign w:val="center"/>
          </w:tcPr>
          <w:p w14:paraId="6E2F5E7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B2335A1"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50CD3927"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8.3.</w:t>
      </w:r>
      <w:r w:rsidRPr="008D717E">
        <w:rPr>
          <w:rFonts w:ascii="Calibri" w:eastAsia="Times New Roman" w:hAnsi="Calibri" w:cs="Calibri"/>
          <w:b/>
          <w:i/>
          <w:sz w:val="20"/>
          <w:szCs w:val="18"/>
          <w:lang w:eastAsia="ar-SA"/>
        </w:rPr>
        <w:tab/>
        <w:t>ΣΤΟΙΧΕΙΑ ΥΠΕΥΘΥΝΟΥ ΕΡΓΟΥ</w:t>
      </w:r>
    </w:p>
    <w:p w14:paraId="6C167AF0" w14:textId="77777777" w:rsidR="000A71BB" w:rsidRPr="008D717E" w:rsidRDefault="000A71BB" w:rsidP="000A71BB">
      <w:pPr>
        <w:spacing w:after="0" w:line="360" w:lineRule="auto"/>
        <w:ind w:left="-227" w:hanging="340"/>
        <w:jc w:val="both"/>
        <w:rPr>
          <w:rFonts w:ascii="Calibri" w:eastAsia="Times New Roman" w:hAnsi="Calibri" w:cs="Calibri"/>
          <w:i/>
          <w:sz w:val="20"/>
          <w:szCs w:val="18"/>
          <w:lang w:eastAsia="ar-SA"/>
        </w:rPr>
      </w:pPr>
      <w:r w:rsidRPr="008D717E">
        <w:rPr>
          <w:rFonts w:ascii="Calibri" w:eastAsia="Times New Roman" w:hAnsi="Calibri" w:cs="Calibri"/>
          <w:i/>
          <w:sz w:val="20"/>
          <w:szCs w:val="18"/>
          <w:lang w:eastAsia="ar-SA"/>
        </w:rPr>
        <w:t>Τα στοιχεία του Υπεύθυνου Έργου συμπληρώνονται εφ’ όσον διαφέρουν από το Νόμιμο Εκπρόσωπο της εταιρείας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6520"/>
      </w:tblGrid>
      <w:tr w:rsidR="000A71BB" w:rsidRPr="008D717E" w14:paraId="5F082493" w14:textId="77777777" w:rsidTr="00F1650E">
        <w:trPr>
          <w:trHeight w:val="300"/>
        </w:trPr>
        <w:tc>
          <w:tcPr>
            <w:tcW w:w="3261" w:type="dxa"/>
            <w:gridSpan w:val="2"/>
            <w:shd w:val="clear" w:color="auto" w:fill="D9D9D9"/>
            <w:vAlign w:val="center"/>
            <w:hideMark/>
          </w:tcPr>
          <w:p w14:paraId="3577270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Επώνυμο</w:t>
            </w:r>
          </w:p>
        </w:tc>
        <w:tc>
          <w:tcPr>
            <w:tcW w:w="6520" w:type="dxa"/>
            <w:shd w:val="clear" w:color="auto" w:fill="auto"/>
            <w:noWrap/>
            <w:vAlign w:val="center"/>
            <w:hideMark/>
          </w:tcPr>
          <w:p w14:paraId="371FEE5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6D4E6086" w14:textId="77777777" w:rsidTr="00F1650E">
        <w:trPr>
          <w:trHeight w:val="300"/>
        </w:trPr>
        <w:tc>
          <w:tcPr>
            <w:tcW w:w="3261" w:type="dxa"/>
            <w:gridSpan w:val="2"/>
            <w:shd w:val="clear" w:color="auto" w:fill="D9D9D9"/>
            <w:vAlign w:val="center"/>
            <w:hideMark/>
          </w:tcPr>
          <w:p w14:paraId="566FFD7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Όνομα</w:t>
            </w:r>
          </w:p>
        </w:tc>
        <w:tc>
          <w:tcPr>
            <w:tcW w:w="6520" w:type="dxa"/>
            <w:shd w:val="clear" w:color="auto" w:fill="auto"/>
            <w:noWrap/>
            <w:vAlign w:val="center"/>
            <w:hideMark/>
          </w:tcPr>
          <w:p w14:paraId="215C4EF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253606EE" w14:textId="77777777" w:rsidTr="00F1650E">
        <w:trPr>
          <w:trHeight w:val="300"/>
        </w:trPr>
        <w:tc>
          <w:tcPr>
            <w:tcW w:w="3261" w:type="dxa"/>
            <w:gridSpan w:val="2"/>
            <w:shd w:val="clear" w:color="auto" w:fill="D9D9D9"/>
            <w:vAlign w:val="center"/>
            <w:hideMark/>
          </w:tcPr>
          <w:p w14:paraId="72D9EC1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w:t>
            </w:r>
          </w:p>
        </w:tc>
        <w:tc>
          <w:tcPr>
            <w:tcW w:w="6520" w:type="dxa"/>
            <w:shd w:val="clear" w:color="auto" w:fill="auto"/>
            <w:noWrap/>
            <w:vAlign w:val="center"/>
          </w:tcPr>
          <w:p w14:paraId="2D44030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E670D1F" w14:textId="77777777" w:rsidTr="00F1650E">
        <w:trPr>
          <w:trHeight w:val="345"/>
        </w:trPr>
        <w:tc>
          <w:tcPr>
            <w:tcW w:w="3261" w:type="dxa"/>
            <w:gridSpan w:val="2"/>
            <w:shd w:val="clear" w:color="auto" w:fill="D9D9D9"/>
            <w:vAlign w:val="center"/>
          </w:tcPr>
          <w:p w14:paraId="24B49FF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6520" w:type="dxa"/>
            <w:shd w:val="clear" w:color="auto" w:fill="auto"/>
            <w:noWrap/>
            <w:vAlign w:val="center"/>
          </w:tcPr>
          <w:p w14:paraId="4068C5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Αρκαδίας</w:t>
            </w:r>
          </w:p>
        </w:tc>
      </w:tr>
      <w:tr w:rsidR="000A71BB" w:rsidRPr="008D717E" w14:paraId="457C1BEC" w14:textId="77777777" w:rsidTr="00F1650E">
        <w:trPr>
          <w:trHeight w:val="345"/>
        </w:trPr>
        <w:tc>
          <w:tcPr>
            <w:tcW w:w="1418" w:type="dxa"/>
            <w:vMerge w:val="restart"/>
            <w:shd w:val="clear" w:color="auto" w:fill="D9D9D9"/>
            <w:vAlign w:val="center"/>
          </w:tcPr>
          <w:p w14:paraId="226F1D6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ΔΙΕΥΘΥΝΣΗ ΕΠΙΚΟΙΝΩΝΙΑΣ</w:t>
            </w:r>
          </w:p>
        </w:tc>
        <w:tc>
          <w:tcPr>
            <w:tcW w:w="1843" w:type="dxa"/>
            <w:shd w:val="clear" w:color="auto" w:fill="D9D9D9"/>
            <w:vAlign w:val="center"/>
          </w:tcPr>
          <w:p w14:paraId="1BC8BD2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ΟΔΟΣ – ΑΡΙΘΜΟΣ</w:t>
            </w:r>
          </w:p>
        </w:tc>
        <w:tc>
          <w:tcPr>
            <w:tcW w:w="6520" w:type="dxa"/>
            <w:shd w:val="clear" w:color="auto" w:fill="auto"/>
            <w:noWrap/>
            <w:vAlign w:val="center"/>
          </w:tcPr>
          <w:p w14:paraId="7F0D8A3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49354FD" w14:textId="77777777" w:rsidTr="00F1650E">
        <w:trPr>
          <w:trHeight w:val="345"/>
        </w:trPr>
        <w:tc>
          <w:tcPr>
            <w:tcW w:w="1418" w:type="dxa"/>
            <w:vMerge/>
            <w:shd w:val="clear" w:color="auto" w:fill="D9D9D9"/>
            <w:vAlign w:val="center"/>
          </w:tcPr>
          <w:p w14:paraId="4548129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843" w:type="dxa"/>
            <w:shd w:val="clear" w:color="auto" w:fill="D9D9D9"/>
            <w:vAlign w:val="center"/>
          </w:tcPr>
          <w:p w14:paraId="78FCF26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ΠΟΛΗ</w:t>
            </w:r>
          </w:p>
        </w:tc>
        <w:tc>
          <w:tcPr>
            <w:tcW w:w="6520" w:type="dxa"/>
            <w:shd w:val="clear" w:color="auto" w:fill="auto"/>
            <w:noWrap/>
            <w:vAlign w:val="center"/>
          </w:tcPr>
          <w:p w14:paraId="1AEB6BC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CCFF89" w14:textId="77777777" w:rsidTr="00F1650E">
        <w:trPr>
          <w:trHeight w:val="345"/>
        </w:trPr>
        <w:tc>
          <w:tcPr>
            <w:tcW w:w="1418" w:type="dxa"/>
            <w:vMerge/>
            <w:shd w:val="clear" w:color="auto" w:fill="D9D9D9"/>
            <w:vAlign w:val="center"/>
          </w:tcPr>
          <w:p w14:paraId="33304C9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843" w:type="dxa"/>
            <w:shd w:val="clear" w:color="auto" w:fill="D9D9D9"/>
            <w:vAlign w:val="center"/>
          </w:tcPr>
          <w:p w14:paraId="5EF83A0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ΤΑΧ. ΚΩΔΙΚΟΣ</w:t>
            </w:r>
          </w:p>
        </w:tc>
        <w:tc>
          <w:tcPr>
            <w:tcW w:w="6520" w:type="dxa"/>
            <w:shd w:val="clear" w:color="auto" w:fill="auto"/>
            <w:noWrap/>
            <w:vAlign w:val="center"/>
          </w:tcPr>
          <w:p w14:paraId="73D6858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B213DED" w14:textId="77777777" w:rsidTr="00F1650E">
        <w:trPr>
          <w:trHeight w:val="345"/>
        </w:trPr>
        <w:tc>
          <w:tcPr>
            <w:tcW w:w="3261" w:type="dxa"/>
            <w:gridSpan w:val="2"/>
            <w:shd w:val="clear" w:color="auto" w:fill="D9D9D9"/>
            <w:vAlign w:val="center"/>
          </w:tcPr>
          <w:p w14:paraId="5E73D18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 (Σταθερό)</w:t>
            </w:r>
          </w:p>
        </w:tc>
        <w:tc>
          <w:tcPr>
            <w:tcW w:w="6520" w:type="dxa"/>
            <w:shd w:val="clear" w:color="auto" w:fill="auto"/>
            <w:noWrap/>
            <w:vAlign w:val="center"/>
          </w:tcPr>
          <w:p w14:paraId="1C393E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C08B3B" w14:textId="77777777" w:rsidTr="00F1650E">
        <w:trPr>
          <w:trHeight w:val="345"/>
        </w:trPr>
        <w:tc>
          <w:tcPr>
            <w:tcW w:w="3261" w:type="dxa"/>
            <w:gridSpan w:val="2"/>
            <w:shd w:val="clear" w:color="auto" w:fill="D9D9D9"/>
            <w:vAlign w:val="center"/>
          </w:tcPr>
          <w:p w14:paraId="255188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 (Κινητό)</w:t>
            </w:r>
          </w:p>
        </w:tc>
        <w:tc>
          <w:tcPr>
            <w:tcW w:w="6520" w:type="dxa"/>
            <w:shd w:val="clear" w:color="auto" w:fill="auto"/>
            <w:noWrap/>
            <w:vAlign w:val="center"/>
          </w:tcPr>
          <w:p w14:paraId="43E914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4FA51890" w14:textId="77777777" w:rsidTr="00F1650E">
        <w:trPr>
          <w:trHeight w:val="345"/>
        </w:trPr>
        <w:tc>
          <w:tcPr>
            <w:tcW w:w="3261" w:type="dxa"/>
            <w:gridSpan w:val="2"/>
            <w:shd w:val="clear" w:color="auto" w:fill="D9D9D9"/>
            <w:vAlign w:val="center"/>
          </w:tcPr>
          <w:p w14:paraId="78AA522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6520" w:type="dxa"/>
            <w:shd w:val="clear" w:color="auto" w:fill="auto"/>
            <w:noWrap/>
            <w:vAlign w:val="center"/>
          </w:tcPr>
          <w:p w14:paraId="391E04A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7F18CFEC" w14:textId="77777777" w:rsidTr="00F1650E">
        <w:trPr>
          <w:trHeight w:val="345"/>
        </w:trPr>
        <w:tc>
          <w:tcPr>
            <w:tcW w:w="3261" w:type="dxa"/>
            <w:gridSpan w:val="2"/>
            <w:shd w:val="clear" w:color="auto" w:fill="D9D9D9"/>
            <w:vAlign w:val="center"/>
          </w:tcPr>
          <w:p w14:paraId="0BAC38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lastRenderedPageBreak/>
              <w:t>Ηλεκτρονική Διεύθυνση</w:t>
            </w:r>
            <w:r w:rsidRPr="008D717E">
              <w:rPr>
                <w:rFonts w:ascii="Calibri" w:eastAsia="Times New Roman" w:hAnsi="Calibri" w:cs="Calibri"/>
                <w:b/>
                <w:bCs/>
                <w:sz w:val="18"/>
                <w:szCs w:val="18"/>
                <w:lang w:val="en-US" w:eastAsia="ar-SA"/>
              </w:rPr>
              <w:t>(e-mail)</w:t>
            </w:r>
          </w:p>
        </w:tc>
        <w:tc>
          <w:tcPr>
            <w:tcW w:w="6520" w:type="dxa"/>
            <w:shd w:val="clear" w:color="auto" w:fill="auto"/>
            <w:noWrap/>
            <w:vAlign w:val="center"/>
          </w:tcPr>
          <w:p w14:paraId="68FAF86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75ED93A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val="en-US" w:eastAsia="ar-SA"/>
        </w:rPr>
      </w:pPr>
    </w:p>
    <w:p w14:paraId="3645944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9. ΤΗΡΗΣΗ ΕΘΝΙΚΩΝ ΚΑΙ ΕΝΩΣΙΑΚΩΝ ΚΑΝΟΝΩΝ (ΚΡΙΤΗΡΙΑ ΑΠΟΚΛΕΙΣΜΟΥ)</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693"/>
      </w:tblGrid>
      <w:tr w:rsidR="000A71BB" w:rsidRPr="008D717E" w14:paraId="2C29F366" w14:textId="77777777" w:rsidTr="00F1650E">
        <w:trPr>
          <w:cantSplit/>
          <w:trHeight w:val="300"/>
        </w:trPr>
        <w:tc>
          <w:tcPr>
            <w:tcW w:w="7088" w:type="dxa"/>
            <w:shd w:val="clear" w:color="auto" w:fill="D9D9D9"/>
            <w:vAlign w:val="center"/>
            <w:hideMark/>
          </w:tcPr>
          <w:p w14:paraId="26564D5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εθνικών και ενωσιακών κανόνων για τη δημοσιότητα, την πληροφόρηση και τη διάχυση των αποτελεσμάτων</w:t>
            </w:r>
          </w:p>
          <w:p w14:paraId="57E12159"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βεβαιώνει ότι το επενδυτικό σχέδιο περιλαμβάνει σαφείς και συγκεκριμένες δεσμεύσεις ως προς την τήρηση των εθνικών και ενωσιακών κανόνων περί δημοσιότητας και πληροφόρησης.</w:t>
            </w:r>
          </w:p>
        </w:tc>
        <w:tc>
          <w:tcPr>
            <w:tcW w:w="2693" w:type="dxa"/>
            <w:shd w:val="clear" w:color="auto" w:fill="auto"/>
            <w:noWrap/>
            <w:vAlign w:val="center"/>
            <w:hideMark/>
          </w:tcPr>
          <w:p w14:paraId="72C9360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r>
      <w:tr w:rsidR="000A71BB" w:rsidRPr="008D717E" w14:paraId="1DD1EDB4" w14:textId="77777777" w:rsidTr="00F1650E">
        <w:trPr>
          <w:cantSplit/>
          <w:trHeight w:val="300"/>
        </w:trPr>
        <w:tc>
          <w:tcPr>
            <w:tcW w:w="7088" w:type="dxa"/>
            <w:shd w:val="clear" w:color="auto" w:fill="D9D9D9"/>
            <w:vAlign w:val="center"/>
          </w:tcPr>
          <w:p w14:paraId="606B4F8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εθνικών και ενωσιακών κανόνων που αφορούν κρατικές ενισχύσεις</w:t>
            </w:r>
          </w:p>
          <w:p w14:paraId="0FD6756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δεσμεύεται να τηρήσει τους εθνικούς και ενωσιακούς κανόνες που αφορούν τις κρατικές ενισχύσεις κατά το στάδιο της πρόσκλησης, της απόφασης ένταξης και πιθανών τροποποιήσεων αυτής.</w:t>
            </w:r>
          </w:p>
        </w:tc>
        <w:tc>
          <w:tcPr>
            <w:tcW w:w="2693" w:type="dxa"/>
            <w:shd w:val="clear" w:color="auto" w:fill="auto"/>
            <w:noWrap/>
            <w:vAlign w:val="center"/>
          </w:tcPr>
          <w:p w14:paraId="3162292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r>
      <w:tr w:rsidR="000A71BB" w:rsidRPr="008D717E" w14:paraId="525FC342" w14:textId="77777777" w:rsidTr="00F1650E">
        <w:trPr>
          <w:cantSplit/>
          <w:trHeight w:val="300"/>
        </w:trPr>
        <w:tc>
          <w:tcPr>
            <w:tcW w:w="7088" w:type="dxa"/>
            <w:shd w:val="clear" w:color="auto" w:fill="D9D9D9"/>
            <w:vAlign w:val="center"/>
          </w:tcPr>
          <w:p w14:paraId="1998C3C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ΑμεΑ</w:t>
            </w:r>
          </w:p>
          <w:p w14:paraId="149B2AF2"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δεσμεύεται να τηρήσει τις σχετικές κατευθυντήριες γραμμές και να λάβει τα απαιτούμενα μέτρα.</w:t>
            </w:r>
          </w:p>
        </w:tc>
        <w:tc>
          <w:tcPr>
            <w:tcW w:w="2693" w:type="dxa"/>
            <w:shd w:val="clear" w:color="auto" w:fill="auto"/>
            <w:noWrap/>
            <w:vAlign w:val="center"/>
          </w:tcPr>
          <w:p w14:paraId="1FCB393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p>
        </w:tc>
      </w:tr>
    </w:tbl>
    <w:p w14:paraId="3ED29C9C" w14:textId="77777777" w:rsidR="000A71BB" w:rsidRPr="008D717E" w:rsidRDefault="000A71BB" w:rsidP="000A71BB">
      <w:pPr>
        <w:spacing w:before="120" w:after="0" w:line="240" w:lineRule="auto"/>
        <w:ind w:left="-567"/>
        <w:jc w:val="both"/>
        <w:rPr>
          <w:rFonts w:ascii="Calibri" w:eastAsia="Times New Roman" w:hAnsi="Calibri" w:cs="Calibri"/>
          <w:b/>
          <w:i/>
          <w:sz w:val="18"/>
          <w:szCs w:val="18"/>
          <w:lang w:eastAsia="ar-SA"/>
        </w:rPr>
      </w:pPr>
      <w:r w:rsidRPr="008D717E">
        <w:rPr>
          <w:rFonts w:ascii="Calibri" w:eastAsia="Times New Roman" w:hAnsi="Calibri" w:cs="Calibri"/>
          <w:b/>
          <w:i/>
          <w:sz w:val="18"/>
          <w:szCs w:val="18"/>
          <w:lang w:eastAsia="ar-SA"/>
        </w:rPr>
        <w:t>Προϋπόθεση για τη συνέχιση της διαδικασίας είναι η θετική απάντηση ΝΑΙ σε όλα τα ανωτέρω. Αν ΟΧΙ δεν ικανοποιείται ο έλεγχος πληρότητας.</w:t>
      </w:r>
    </w:p>
    <w:p w14:paraId="30CEDA26" w14:textId="77777777" w:rsidR="000A71BB" w:rsidRPr="008D717E" w:rsidRDefault="000A71BB" w:rsidP="000A71BB">
      <w:pPr>
        <w:spacing w:before="120" w:after="0" w:line="360" w:lineRule="auto"/>
        <w:ind w:left="-567"/>
        <w:jc w:val="both"/>
        <w:rPr>
          <w:rFonts w:ascii="Calibri" w:eastAsia="Times New Roman" w:hAnsi="Calibri" w:cs="Calibri"/>
          <w:i/>
          <w:sz w:val="20"/>
          <w:szCs w:val="18"/>
          <w:lang w:eastAsia="ar-SA"/>
        </w:rPr>
      </w:pPr>
    </w:p>
    <w:p w14:paraId="0A93B69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10. ΠΕΡΙΓΡΑΦΗ ΕΠΙΧΕΙΡΗΜΑΤΙΚΟΥ ΣΧΕΔΙΟΥ</w:t>
      </w:r>
    </w:p>
    <w:p w14:paraId="5FD100C5"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10.1 ΣΤΟΙΧΕΙΑ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A71BB" w:rsidRPr="008D717E" w14:paraId="6BFDE29E" w14:textId="77777777" w:rsidTr="00F1650E">
        <w:trPr>
          <w:cantSplit/>
          <w:trHeight w:val="300"/>
        </w:trPr>
        <w:tc>
          <w:tcPr>
            <w:tcW w:w="9781" w:type="dxa"/>
            <w:shd w:val="clear" w:color="auto" w:fill="D9D9D9"/>
            <w:vAlign w:val="center"/>
            <w:hideMark/>
          </w:tcPr>
          <w:p w14:paraId="701762B3"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Αναλυτική περιγραφή του Επενδυτικού Σχεδίου στην οποία θα πρέπει να περιλαμβάνονται - κατ΄ ελάχιστον - τα ακόλουθα:</w:t>
            </w:r>
          </w:p>
          <w:p w14:paraId="4C3264C3"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 xml:space="preserve">Σκοπός του Επενδυτικού Σχεδίου </w:t>
            </w:r>
          </w:p>
          <w:p w14:paraId="445070DF"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Σαφής περιγραφή του επενδυτικού σχεδίου</w:t>
            </w:r>
          </w:p>
          <w:p w14:paraId="5D06E14B"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Μεθοδολογία υλοποίησης</w:t>
            </w:r>
          </w:p>
        </w:tc>
      </w:tr>
      <w:tr w:rsidR="000A71BB" w:rsidRPr="008D717E" w14:paraId="417A8EF0" w14:textId="77777777" w:rsidTr="00F1650E">
        <w:trPr>
          <w:cantSplit/>
          <w:trHeight w:val="1052"/>
        </w:trPr>
        <w:tc>
          <w:tcPr>
            <w:tcW w:w="9781" w:type="dxa"/>
            <w:shd w:val="clear" w:color="auto" w:fill="auto"/>
            <w:vAlign w:val="center"/>
          </w:tcPr>
          <w:p w14:paraId="05EBC89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15CA575F"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0E86843F"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10.2 ΩΡΙΜΟΤΗΤΑ ΕΠΕΝΔΥΣΗΣ</w:t>
      </w:r>
    </w:p>
    <w:p w14:paraId="598C2938"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Αιτούμενες Άδειες ή Εγκρίσεις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2693"/>
      </w:tblGrid>
      <w:tr w:rsidR="000A71BB" w:rsidRPr="008D717E" w14:paraId="5FABDB30" w14:textId="77777777" w:rsidTr="00F1650E">
        <w:trPr>
          <w:cantSplit/>
          <w:trHeight w:val="300"/>
        </w:trPr>
        <w:tc>
          <w:tcPr>
            <w:tcW w:w="7088" w:type="dxa"/>
            <w:gridSpan w:val="2"/>
            <w:shd w:val="clear" w:color="auto" w:fill="D9D9D9"/>
            <w:vAlign w:val="center"/>
            <w:hideMark/>
          </w:tcPr>
          <w:p w14:paraId="71163C5B"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Απαιτούνται για την υλοποίηση της επένδυσης ειδικές άδειες ή εγκρίσεις;</w:t>
            </w:r>
          </w:p>
        </w:tc>
        <w:tc>
          <w:tcPr>
            <w:tcW w:w="2693" w:type="dxa"/>
            <w:shd w:val="clear" w:color="auto" w:fill="auto"/>
            <w:noWrap/>
            <w:vAlign w:val="center"/>
            <w:hideMark/>
          </w:tcPr>
          <w:p w14:paraId="7D16684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24B9E661" w14:textId="77777777" w:rsidTr="00F1650E">
        <w:trPr>
          <w:cantSplit/>
          <w:trHeight w:val="300"/>
        </w:trPr>
        <w:tc>
          <w:tcPr>
            <w:tcW w:w="7088" w:type="dxa"/>
            <w:gridSpan w:val="2"/>
            <w:shd w:val="clear" w:color="auto" w:fill="D9D9D9"/>
            <w:vAlign w:val="center"/>
          </w:tcPr>
          <w:p w14:paraId="5F04A776"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Έχουν εκδοθεί για την υλοποίηση της επένδυσης όλες οι απαιτούμενες άδειες (π.χ. άδειες δόμησης)</w:t>
            </w:r>
          </w:p>
        </w:tc>
        <w:tc>
          <w:tcPr>
            <w:tcW w:w="2693" w:type="dxa"/>
            <w:shd w:val="clear" w:color="auto" w:fill="auto"/>
            <w:noWrap/>
            <w:vAlign w:val="center"/>
          </w:tcPr>
          <w:p w14:paraId="509950B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i/>
                <w:color w:val="595959"/>
                <w:sz w:val="18"/>
                <w:szCs w:val="18"/>
                <w:lang w:eastAsia="ar-SA"/>
              </w:rPr>
              <w:t>(Υποχρεωτικό Πεδίο)</w:t>
            </w:r>
          </w:p>
        </w:tc>
      </w:tr>
      <w:tr w:rsidR="000A71BB" w:rsidRPr="008D717E" w14:paraId="5F7AEC44" w14:textId="77777777" w:rsidTr="00F1650E">
        <w:trPr>
          <w:cantSplit/>
          <w:trHeight w:val="481"/>
        </w:trPr>
        <w:tc>
          <w:tcPr>
            <w:tcW w:w="2268" w:type="dxa"/>
            <w:shd w:val="clear" w:color="auto" w:fill="D9D9D9"/>
            <w:vAlign w:val="center"/>
          </w:tcPr>
          <w:p w14:paraId="0AC7DAA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Παρατηρήσεις:</w:t>
            </w:r>
          </w:p>
        </w:tc>
        <w:tc>
          <w:tcPr>
            <w:tcW w:w="7513" w:type="dxa"/>
            <w:gridSpan w:val="2"/>
            <w:shd w:val="clear" w:color="auto" w:fill="auto"/>
            <w:noWrap/>
            <w:vAlign w:val="center"/>
          </w:tcPr>
          <w:p w14:paraId="301CE49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09C6E45E"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p>
    <w:p w14:paraId="2E33A0B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Αν α</w:t>
      </w:r>
      <w:r w:rsidRPr="008D717E">
        <w:rPr>
          <w:rFonts w:ascii="Calibri" w:eastAsia="Times New Roman" w:hAnsi="Calibri" w:cs="Calibri"/>
          <w:b/>
          <w:bCs/>
          <w:sz w:val="18"/>
          <w:szCs w:val="18"/>
          <w:lang w:eastAsia="ar-SA"/>
        </w:rPr>
        <w:t>παιτούνται για την υλοποίηση της επένδυσης ειδικές άδειες ή εγκρίσεις, συμπληρώνεται ο παρακάτω Πίνακας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2551"/>
      </w:tblGrid>
      <w:tr w:rsidR="000A71BB" w:rsidRPr="008D717E" w14:paraId="30A5DC74" w14:textId="77777777" w:rsidTr="00F1650E">
        <w:trPr>
          <w:trHeight w:val="300"/>
        </w:trPr>
        <w:tc>
          <w:tcPr>
            <w:tcW w:w="567" w:type="dxa"/>
            <w:shd w:val="clear" w:color="auto" w:fill="D9D9D9"/>
            <w:vAlign w:val="center"/>
          </w:tcPr>
          <w:p w14:paraId="0DA8AF7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6663" w:type="dxa"/>
            <w:shd w:val="clear" w:color="auto" w:fill="D9D9D9"/>
            <w:noWrap/>
            <w:vAlign w:val="center"/>
          </w:tcPr>
          <w:p w14:paraId="1B616505"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bCs/>
                <w:sz w:val="18"/>
                <w:szCs w:val="18"/>
                <w:lang w:eastAsia="ar-SA"/>
              </w:rPr>
              <w:t>Ειδικές άδειες ή εγκρίσεις</w:t>
            </w:r>
          </w:p>
        </w:tc>
        <w:tc>
          <w:tcPr>
            <w:tcW w:w="2551" w:type="dxa"/>
            <w:shd w:val="clear" w:color="auto" w:fill="D9D9D9"/>
            <w:vAlign w:val="center"/>
          </w:tcPr>
          <w:p w14:paraId="026D280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Έχει εκδοθεί</w:t>
            </w:r>
          </w:p>
        </w:tc>
      </w:tr>
      <w:tr w:rsidR="000A71BB" w:rsidRPr="008D717E" w14:paraId="5B71B031" w14:textId="77777777" w:rsidTr="00F1650E">
        <w:trPr>
          <w:trHeight w:val="300"/>
        </w:trPr>
        <w:tc>
          <w:tcPr>
            <w:tcW w:w="567" w:type="dxa"/>
            <w:shd w:val="clear" w:color="auto" w:fill="auto"/>
            <w:vAlign w:val="center"/>
          </w:tcPr>
          <w:p w14:paraId="6607194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lastRenderedPageBreak/>
              <w:t>1</w:t>
            </w:r>
          </w:p>
        </w:tc>
        <w:tc>
          <w:tcPr>
            <w:tcW w:w="6663" w:type="dxa"/>
            <w:shd w:val="clear" w:color="auto" w:fill="auto"/>
            <w:noWrap/>
            <w:vAlign w:val="center"/>
          </w:tcPr>
          <w:p w14:paraId="39624A3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Αναφέρονται οι ειδικές άδειες ή εγκρίσεις που απαιτούνται για την υλοποίηση του επενδυτικού σχεδίου</w:t>
            </w:r>
          </w:p>
        </w:tc>
        <w:tc>
          <w:tcPr>
            <w:tcW w:w="2551" w:type="dxa"/>
            <w:shd w:val="clear" w:color="auto" w:fill="auto"/>
            <w:vAlign w:val="center"/>
          </w:tcPr>
          <w:p w14:paraId="0AC5A5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403EF47C" w14:textId="77777777" w:rsidTr="00F1650E">
        <w:trPr>
          <w:trHeight w:val="300"/>
        </w:trPr>
        <w:tc>
          <w:tcPr>
            <w:tcW w:w="567" w:type="dxa"/>
            <w:shd w:val="clear" w:color="auto" w:fill="auto"/>
            <w:vAlign w:val="center"/>
          </w:tcPr>
          <w:p w14:paraId="3381398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6663" w:type="dxa"/>
            <w:shd w:val="clear" w:color="auto" w:fill="auto"/>
            <w:noWrap/>
            <w:vAlign w:val="center"/>
          </w:tcPr>
          <w:p w14:paraId="7F8958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551" w:type="dxa"/>
            <w:shd w:val="clear" w:color="auto" w:fill="auto"/>
            <w:vAlign w:val="center"/>
          </w:tcPr>
          <w:p w14:paraId="5327FD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4A36204C"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sectPr w:rsidR="000A71BB" w:rsidRPr="008D717E" w:rsidSect="007E47A1">
          <w:headerReference w:type="default" r:id="rId10"/>
          <w:footerReference w:type="default" r:id="rId11"/>
          <w:pgSz w:w="11906" w:h="16838"/>
          <w:pgMar w:top="812" w:right="991" w:bottom="1440" w:left="1797" w:header="709" w:footer="709" w:gutter="0"/>
          <w:pgBorders w:offsetFrom="page">
            <w:top w:val="single" w:sz="4" w:space="24" w:color="000000"/>
            <w:left w:val="single" w:sz="4" w:space="24" w:color="000000"/>
            <w:bottom w:val="single" w:sz="4" w:space="24" w:color="000000"/>
            <w:right w:val="single" w:sz="4" w:space="24" w:color="000000"/>
          </w:pgBorders>
          <w:pgNumType w:start="1"/>
          <w:cols w:space="708"/>
          <w:docGrid w:linePitch="360"/>
        </w:sectPr>
      </w:pPr>
    </w:p>
    <w:p w14:paraId="1981E8FD" w14:textId="77777777" w:rsidR="000A71BB" w:rsidRPr="008D717E" w:rsidRDefault="000A71BB" w:rsidP="000A71BB">
      <w:pPr>
        <w:spacing w:before="120" w:after="0" w:line="360" w:lineRule="auto"/>
        <w:ind w:left="709"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lastRenderedPageBreak/>
        <w:t>10.3ΧΡΟΝΟΔΙΑΓΡΑΜΜΑ</w:t>
      </w:r>
    </w:p>
    <w:tbl>
      <w:tblPr>
        <w:tblW w:w="147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992"/>
        <w:gridCol w:w="99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A71BB" w:rsidRPr="008D717E" w14:paraId="6D0E507D" w14:textId="77777777" w:rsidTr="00F1650E">
        <w:trPr>
          <w:trHeight w:val="300"/>
        </w:trPr>
        <w:tc>
          <w:tcPr>
            <w:tcW w:w="993" w:type="dxa"/>
            <w:shd w:val="clear" w:color="auto" w:fill="D9D9D9"/>
            <w:noWrap/>
            <w:vAlign w:val="center"/>
          </w:tcPr>
          <w:p w14:paraId="27D40289"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bCs/>
                <w:sz w:val="18"/>
                <w:szCs w:val="18"/>
                <w:lang w:eastAsia="ar-SA"/>
              </w:rPr>
              <w:t>ΦΑΣΕΙΣ</w:t>
            </w:r>
          </w:p>
        </w:tc>
        <w:tc>
          <w:tcPr>
            <w:tcW w:w="3260" w:type="dxa"/>
            <w:shd w:val="clear" w:color="auto" w:fill="D9D9D9"/>
          </w:tcPr>
          <w:p w14:paraId="0B72065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Ενέργειες για την ολοκλήρωση του επιχειρηματικού σχεδίου</w:t>
            </w:r>
          </w:p>
        </w:tc>
        <w:tc>
          <w:tcPr>
            <w:tcW w:w="992" w:type="dxa"/>
            <w:shd w:val="clear" w:color="auto" w:fill="D9D9D9"/>
            <w:vAlign w:val="center"/>
          </w:tcPr>
          <w:p w14:paraId="3069A61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Μήνας έναρξης</w:t>
            </w:r>
          </w:p>
        </w:tc>
        <w:tc>
          <w:tcPr>
            <w:tcW w:w="993" w:type="dxa"/>
            <w:shd w:val="clear" w:color="auto" w:fill="D9D9D9"/>
            <w:vAlign w:val="center"/>
          </w:tcPr>
          <w:p w14:paraId="6014ED6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σε μήνες</w:t>
            </w:r>
          </w:p>
        </w:tc>
        <w:tc>
          <w:tcPr>
            <w:tcW w:w="284" w:type="dxa"/>
            <w:shd w:val="clear" w:color="auto" w:fill="D9D9D9"/>
            <w:vAlign w:val="center"/>
          </w:tcPr>
          <w:p w14:paraId="1DE4AC1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w:t>
            </w:r>
          </w:p>
        </w:tc>
        <w:tc>
          <w:tcPr>
            <w:tcW w:w="283" w:type="dxa"/>
            <w:shd w:val="clear" w:color="auto" w:fill="D9D9D9"/>
            <w:vAlign w:val="center"/>
          </w:tcPr>
          <w:p w14:paraId="68A9B04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w:t>
            </w:r>
          </w:p>
        </w:tc>
        <w:tc>
          <w:tcPr>
            <w:tcW w:w="283" w:type="dxa"/>
            <w:shd w:val="clear" w:color="auto" w:fill="D9D9D9"/>
            <w:vAlign w:val="center"/>
          </w:tcPr>
          <w:p w14:paraId="50DBDA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w:t>
            </w:r>
          </w:p>
        </w:tc>
        <w:tc>
          <w:tcPr>
            <w:tcW w:w="283" w:type="dxa"/>
            <w:shd w:val="clear" w:color="auto" w:fill="D9D9D9"/>
            <w:vAlign w:val="center"/>
          </w:tcPr>
          <w:p w14:paraId="1D6D4E9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w:t>
            </w:r>
          </w:p>
        </w:tc>
        <w:tc>
          <w:tcPr>
            <w:tcW w:w="283" w:type="dxa"/>
            <w:shd w:val="clear" w:color="auto" w:fill="D9D9D9"/>
            <w:vAlign w:val="center"/>
          </w:tcPr>
          <w:p w14:paraId="056DBF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5</w:t>
            </w:r>
          </w:p>
        </w:tc>
        <w:tc>
          <w:tcPr>
            <w:tcW w:w="283" w:type="dxa"/>
            <w:shd w:val="clear" w:color="auto" w:fill="D9D9D9"/>
            <w:vAlign w:val="center"/>
          </w:tcPr>
          <w:p w14:paraId="5E46D2F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w:t>
            </w:r>
          </w:p>
        </w:tc>
        <w:tc>
          <w:tcPr>
            <w:tcW w:w="283" w:type="dxa"/>
            <w:shd w:val="clear" w:color="auto" w:fill="D9D9D9"/>
            <w:vAlign w:val="center"/>
          </w:tcPr>
          <w:p w14:paraId="5E1798D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7</w:t>
            </w:r>
          </w:p>
        </w:tc>
        <w:tc>
          <w:tcPr>
            <w:tcW w:w="283" w:type="dxa"/>
            <w:shd w:val="clear" w:color="auto" w:fill="D9D9D9"/>
            <w:vAlign w:val="center"/>
          </w:tcPr>
          <w:p w14:paraId="4A4EF41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8</w:t>
            </w:r>
          </w:p>
        </w:tc>
        <w:tc>
          <w:tcPr>
            <w:tcW w:w="283" w:type="dxa"/>
            <w:shd w:val="clear" w:color="auto" w:fill="D9D9D9"/>
            <w:vAlign w:val="center"/>
          </w:tcPr>
          <w:p w14:paraId="51F66E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9</w:t>
            </w:r>
          </w:p>
        </w:tc>
        <w:tc>
          <w:tcPr>
            <w:tcW w:w="283" w:type="dxa"/>
            <w:shd w:val="clear" w:color="auto" w:fill="D9D9D9"/>
            <w:vAlign w:val="center"/>
          </w:tcPr>
          <w:p w14:paraId="76053F2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10</w:t>
            </w:r>
          </w:p>
        </w:tc>
        <w:tc>
          <w:tcPr>
            <w:tcW w:w="283" w:type="dxa"/>
            <w:shd w:val="clear" w:color="auto" w:fill="D9D9D9"/>
            <w:vAlign w:val="center"/>
          </w:tcPr>
          <w:p w14:paraId="4255B4F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11</w:t>
            </w:r>
          </w:p>
        </w:tc>
        <w:tc>
          <w:tcPr>
            <w:tcW w:w="283" w:type="dxa"/>
            <w:shd w:val="clear" w:color="auto" w:fill="D9D9D9"/>
            <w:vAlign w:val="center"/>
          </w:tcPr>
          <w:p w14:paraId="6D0BEE8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12</w:t>
            </w:r>
          </w:p>
        </w:tc>
        <w:tc>
          <w:tcPr>
            <w:tcW w:w="283" w:type="dxa"/>
            <w:shd w:val="clear" w:color="auto" w:fill="D9D9D9"/>
            <w:vAlign w:val="center"/>
          </w:tcPr>
          <w:p w14:paraId="7DCB5F0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13</w:t>
            </w:r>
          </w:p>
        </w:tc>
        <w:tc>
          <w:tcPr>
            <w:tcW w:w="283" w:type="dxa"/>
            <w:shd w:val="clear" w:color="auto" w:fill="D9D9D9"/>
            <w:vAlign w:val="center"/>
          </w:tcPr>
          <w:p w14:paraId="7E0883C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14</w:t>
            </w:r>
          </w:p>
        </w:tc>
        <w:tc>
          <w:tcPr>
            <w:tcW w:w="283" w:type="dxa"/>
            <w:shd w:val="clear" w:color="auto" w:fill="D9D9D9"/>
            <w:vAlign w:val="center"/>
          </w:tcPr>
          <w:p w14:paraId="27B5329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15</w:t>
            </w:r>
          </w:p>
        </w:tc>
        <w:tc>
          <w:tcPr>
            <w:tcW w:w="283" w:type="dxa"/>
            <w:shd w:val="clear" w:color="auto" w:fill="D9D9D9"/>
            <w:vAlign w:val="center"/>
          </w:tcPr>
          <w:p w14:paraId="6D6323C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16</w:t>
            </w:r>
          </w:p>
        </w:tc>
        <w:tc>
          <w:tcPr>
            <w:tcW w:w="283" w:type="dxa"/>
            <w:shd w:val="clear" w:color="auto" w:fill="D9D9D9"/>
            <w:vAlign w:val="center"/>
          </w:tcPr>
          <w:p w14:paraId="0F60370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17</w:t>
            </w:r>
          </w:p>
        </w:tc>
        <w:tc>
          <w:tcPr>
            <w:tcW w:w="283" w:type="dxa"/>
            <w:shd w:val="clear" w:color="auto" w:fill="D9D9D9"/>
            <w:vAlign w:val="center"/>
          </w:tcPr>
          <w:p w14:paraId="792ACD5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18</w:t>
            </w:r>
          </w:p>
        </w:tc>
        <w:tc>
          <w:tcPr>
            <w:tcW w:w="283" w:type="dxa"/>
            <w:shd w:val="clear" w:color="auto" w:fill="D9D9D9"/>
            <w:vAlign w:val="center"/>
          </w:tcPr>
          <w:p w14:paraId="7A149AB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19</w:t>
            </w:r>
          </w:p>
        </w:tc>
        <w:tc>
          <w:tcPr>
            <w:tcW w:w="283" w:type="dxa"/>
            <w:shd w:val="clear" w:color="auto" w:fill="D9D9D9"/>
            <w:vAlign w:val="center"/>
          </w:tcPr>
          <w:p w14:paraId="038007C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20</w:t>
            </w:r>
          </w:p>
        </w:tc>
        <w:tc>
          <w:tcPr>
            <w:tcW w:w="283" w:type="dxa"/>
            <w:shd w:val="clear" w:color="auto" w:fill="D9D9D9"/>
            <w:vAlign w:val="center"/>
          </w:tcPr>
          <w:p w14:paraId="61B6C75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21</w:t>
            </w:r>
          </w:p>
        </w:tc>
        <w:tc>
          <w:tcPr>
            <w:tcW w:w="283" w:type="dxa"/>
            <w:shd w:val="clear" w:color="auto" w:fill="D9D9D9"/>
            <w:vAlign w:val="center"/>
          </w:tcPr>
          <w:p w14:paraId="3C0A25F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22</w:t>
            </w:r>
          </w:p>
        </w:tc>
        <w:tc>
          <w:tcPr>
            <w:tcW w:w="283" w:type="dxa"/>
            <w:shd w:val="clear" w:color="auto" w:fill="D9D9D9"/>
            <w:vAlign w:val="center"/>
          </w:tcPr>
          <w:p w14:paraId="6C5FCBB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23</w:t>
            </w:r>
          </w:p>
        </w:tc>
        <w:tc>
          <w:tcPr>
            <w:tcW w:w="283" w:type="dxa"/>
            <w:shd w:val="clear" w:color="auto" w:fill="D9D9D9"/>
            <w:vAlign w:val="center"/>
          </w:tcPr>
          <w:p w14:paraId="321670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24</w:t>
            </w:r>
          </w:p>
        </w:tc>
        <w:tc>
          <w:tcPr>
            <w:tcW w:w="283" w:type="dxa"/>
            <w:shd w:val="clear" w:color="auto" w:fill="D9D9D9"/>
            <w:vAlign w:val="center"/>
          </w:tcPr>
          <w:p w14:paraId="21EFCCE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25</w:t>
            </w:r>
          </w:p>
        </w:tc>
        <w:tc>
          <w:tcPr>
            <w:tcW w:w="283" w:type="dxa"/>
            <w:shd w:val="clear" w:color="auto" w:fill="D9D9D9"/>
            <w:vAlign w:val="center"/>
          </w:tcPr>
          <w:p w14:paraId="0795071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26</w:t>
            </w:r>
          </w:p>
        </w:tc>
        <w:tc>
          <w:tcPr>
            <w:tcW w:w="283" w:type="dxa"/>
            <w:shd w:val="clear" w:color="auto" w:fill="D9D9D9"/>
            <w:vAlign w:val="center"/>
          </w:tcPr>
          <w:p w14:paraId="7B3D241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27</w:t>
            </w:r>
          </w:p>
        </w:tc>
        <w:tc>
          <w:tcPr>
            <w:tcW w:w="283" w:type="dxa"/>
            <w:shd w:val="clear" w:color="auto" w:fill="D9D9D9"/>
            <w:vAlign w:val="center"/>
          </w:tcPr>
          <w:p w14:paraId="739F5FE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28</w:t>
            </w:r>
          </w:p>
        </w:tc>
        <w:tc>
          <w:tcPr>
            <w:tcW w:w="283" w:type="dxa"/>
            <w:shd w:val="clear" w:color="auto" w:fill="D9D9D9"/>
            <w:vAlign w:val="center"/>
          </w:tcPr>
          <w:p w14:paraId="442FD67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29</w:t>
            </w:r>
          </w:p>
        </w:tc>
        <w:tc>
          <w:tcPr>
            <w:tcW w:w="283" w:type="dxa"/>
            <w:shd w:val="clear" w:color="auto" w:fill="D9D9D9"/>
            <w:vAlign w:val="center"/>
          </w:tcPr>
          <w:p w14:paraId="7A42BB0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30</w:t>
            </w:r>
          </w:p>
        </w:tc>
      </w:tr>
      <w:tr w:rsidR="000A71BB" w:rsidRPr="008D717E" w14:paraId="6DC71378" w14:textId="77777777" w:rsidTr="00F1650E">
        <w:trPr>
          <w:trHeight w:val="300"/>
        </w:trPr>
        <w:tc>
          <w:tcPr>
            <w:tcW w:w="993" w:type="dxa"/>
            <w:shd w:val="clear" w:color="auto" w:fill="auto"/>
            <w:noWrap/>
            <w:vAlign w:val="center"/>
          </w:tcPr>
          <w:p w14:paraId="5932AD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0847CB0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543675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45DF37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shd w:val="clear" w:color="auto" w:fill="E5B8B7"/>
          </w:tcPr>
          <w:p w14:paraId="1F57DEF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091119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701680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2A4596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BA7F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AF71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8AB5D2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21F7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F27F6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1CE5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9D84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DF6F5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BF32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2F4AC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88E29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16A80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DC7ABB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142E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57309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EF52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2F15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503BB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0F4C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0C00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03DA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CE6552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CD79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C868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6AF2E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F51F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D55582B" w14:textId="77777777" w:rsidTr="00F1650E">
        <w:trPr>
          <w:trHeight w:val="300"/>
        </w:trPr>
        <w:tc>
          <w:tcPr>
            <w:tcW w:w="993" w:type="dxa"/>
            <w:shd w:val="clear" w:color="auto" w:fill="auto"/>
            <w:noWrap/>
            <w:vAlign w:val="center"/>
          </w:tcPr>
          <w:p w14:paraId="0942E0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5B8C13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BD959C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C554E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FA5FB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DBEA7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062E16F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31333C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15A4B4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6AA496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473376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1C6842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CC98C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20E91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432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4756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CC85A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30CF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D9C28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D995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3B1F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27FB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BF2F9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68041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712B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A2F04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E921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A4AA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287A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F7A8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DF5D23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8E27F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A06AC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2E112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66C6548F" w14:textId="77777777" w:rsidTr="00F1650E">
        <w:trPr>
          <w:trHeight w:val="300"/>
        </w:trPr>
        <w:tc>
          <w:tcPr>
            <w:tcW w:w="993" w:type="dxa"/>
            <w:shd w:val="clear" w:color="auto" w:fill="auto"/>
            <w:noWrap/>
            <w:vAlign w:val="center"/>
          </w:tcPr>
          <w:p w14:paraId="1E24304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D5CF8A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2BBBE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178889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BFF5D7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B093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07A7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B1EB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91A23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07EBF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F37AF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C0CC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D81100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B50EE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DA9E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FBEA0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4CE3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BA0B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6540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71D3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EBB6B2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0981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C13FA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B51B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E732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8634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902F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7B4C0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21163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5E1C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6960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98779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3009B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F2482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ECD7215" w14:textId="77777777" w:rsidTr="00F1650E">
        <w:trPr>
          <w:trHeight w:val="300"/>
        </w:trPr>
        <w:tc>
          <w:tcPr>
            <w:tcW w:w="993" w:type="dxa"/>
            <w:shd w:val="clear" w:color="auto" w:fill="auto"/>
            <w:noWrap/>
            <w:vAlign w:val="center"/>
          </w:tcPr>
          <w:p w14:paraId="61A6D6B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588883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081D14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EA8C42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0B79C8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A0D1F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478A5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72D9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186CF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C1863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EB661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CA85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814F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CB6A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B245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C1A983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4E0A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ED75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7B048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CA889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E650B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2B414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7A319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7CE6E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56244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5DFE6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9949B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5120C0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0652E7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4B503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5E635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17266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281C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CDA2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004B1B7" w14:textId="77777777" w:rsidTr="00F1650E">
        <w:trPr>
          <w:trHeight w:val="300"/>
        </w:trPr>
        <w:tc>
          <w:tcPr>
            <w:tcW w:w="993" w:type="dxa"/>
            <w:shd w:val="clear" w:color="auto" w:fill="auto"/>
            <w:noWrap/>
            <w:vAlign w:val="center"/>
          </w:tcPr>
          <w:p w14:paraId="1A9E68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A18B4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30C129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D66A8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64BEA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97010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3532A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E5D1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817E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DABC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90D9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0347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D7433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3B48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5B88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82A0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41E2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AC0C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6C03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C68F6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77A5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17E5B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D4C49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85FC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3807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8DEA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6B031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62CFE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CF2B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B8887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958D1C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751C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E3BB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A437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B9FEB8D" w14:textId="77777777" w:rsidTr="00F1650E">
        <w:trPr>
          <w:trHeight w:val="300"/>
        </w:trPr>
        <w:tc>
          <w:tcPr>
            <w:tcW w:w="993" w:type="dxa"/>
            <w:shd w:val="clear" w:color="auto" w:fill="auto"/>
            <w:noWrap/>
            <w:vAlign w:val="center"/>
          </w:tcPr>
          <w:p w14:paraId="6F2273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7C8F8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3F2DBF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6ED377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3574EA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15151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9E4A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A437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CE963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9B14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8138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070CD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8BC6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745B3B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80CCD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3557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5E87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874D9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5BADC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BCEE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237D9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96726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1B0DE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66B7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9490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7836B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D72D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F36B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67424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E65B2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E6C5F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9DABA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CE41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AA984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4CEC425" w14:textId="77777777" w:rsidTr="00F1650E">
        <w:trPr>
          <w:trHeight w:val="300"/>
        </w:trPr>
        <w:tc>
          <w:tcPr>
            <w:tcW w:w="993" w:type="dxa"/>
            <w:shd w:val="clear" w:color="auto" w:fill="auto"/>
            <w:noWrap/>
            <w:vAlign w:val="center"/>
          </w:tcPr>
          <w:p w14:paraId="511C56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7282FF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6BC464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85FD3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3F4C35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ABC43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941F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975A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89B5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FE64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6389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9AFFA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4E44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DB4D01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9FDB4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ACBD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ED43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3C400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71694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E13BC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BF6A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95950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7557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9FD9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5BB1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5BEC5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B631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9687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C889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506D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927F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2902F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6448A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42FC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BCB9FB8" w14:textId="77777777" w:rsidTr="00F1650E">
        <w:trPr>
          <w:trHeight w:val="300"/>
        </w:trPr>
        <w:tc>
          <w:tcPr>
            <w:tcW w:w="993" w:type="dxa"/>
            <w:shd w:val="clear" w:color="auto" w:fill="auto"/>
            <w:noWrap/>
            <w:vAlign w:val="center"/>
          </w:tcPr>
          <w:p w14:paraId="4B4790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382BF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A0613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617227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7092D3A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CF6B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5F4E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4BE6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E984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892C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901A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5D9D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6D01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EE50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936C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B881E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5CD1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D5D13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C7C9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689246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45C6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D743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394F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B60F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79F6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F73C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E84F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3F86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24EB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5C2E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612C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0480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B3F5D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E9EA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32A3EC5" w14:textId="77777777" w:rsidTr="00F1650E">
        <w:trPr>
          <w:trHeight w:val="300"/>
        </w:trPr>
        <w:tc>
          <w:tcPr>
            <w:tcW w:w="993" w:type="dxa"/>
            <w:shd w:val="clear" w:color="auto" w:fill="auto"/>
            <w:noWrap/>
            <w:vAlign w:val="center"/>
          </w:tcPr>
          <w:p w14:paraId="3DBB17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D8F075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031AA70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308741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FEA1E3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9698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6FA7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7A46A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F524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573CC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6EA2F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6DB1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32B2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FAEB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25BB5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291BCA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BFFDCC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C6F89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3BC1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84B71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71E7F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DCE8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CD03C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B159D0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7365C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8C57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0DEF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A640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7C3B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1B985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4AF6A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882E8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17C67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24B46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EDD7CC3" w14:textId="77777777" w:rsidTr="00F1650E">
        <w:trPr>
          <w:trHeight w:val="300"/>
        </w:trPr>
        <w:tc>
          <w:tcPr>
            <w:tcW w:w="993" w:type="dxa"/>
            <w:shd w:val="clear" w:color="auto" w:fill="auto"/>
            <w:noWrap/>
            <w:vAlign w:val="center"/>
          </w:tcPr>
          <w:p w14:paraId="26B6D3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EDC97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A797A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B72162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2C95F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611F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02F46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65F6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9AF18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4C75B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4DC2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1F357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53703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0417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F5A60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EFB6A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403B6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32CF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619E8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0CAD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6E305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5404E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17D0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F98C7E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38AB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0CA0A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7C6B2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26B4D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F595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64A7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67DE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9DF22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34C5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805F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E93547D" w14:textId="77777777" w:rsidTr="00F1650E">
        <w:trPr>
          <w:trHeight w:val="300"/>
        </w:trPr>
        <w:tc>
          <w:tcPr>
            <w:tcW w:w="993" w:type="dxa"/>
            <w:shd w:val="clear" w:color="auto" w:fill="auto"/>
            <w:noWrap/>
            <w:vAlign w:val="center"/>
          </w:tcPr>
          <w:p w14:paraId="6207F99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6FEEAE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5C86599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2928B0A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190CED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F0C5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D1DA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7C306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E68A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49204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26739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D260A8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6F61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F65E9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967B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1B17B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6AA5E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46C16A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AE5FF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A513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E6FE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AB82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BB02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A09B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326D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1ACC73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6286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DB5F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F49EA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76D0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C20C6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7E2B7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56CC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E3A0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6E37DDCC" w14:textId="77777777" w:rsidTr="00F1650E">
        <w:trPr>
          <w:trHeight w:val="300"/>
        </w:trPr>
        <w:tc>
          <w:tcPr>
            <w:tcW w:w="993" w:type="dxa"/>
            <w:shd w:val="clear" w:color="auto" w:fill="auto"/>
            <w:noWrap/>
            <w:vAlign w:val="center"/>
          </w:tcPr>
          <w:p w14:paraId="351D25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3A2EB9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D7EDD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70087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A5CB22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2AF66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3BB9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5260B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54D02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DC23E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D87E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8CC2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5FC1B4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B0189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5AC14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B3C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6B12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B9075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5C464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0248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A41D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0AEBD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077F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BC32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DEC5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954BD2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E849D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64C4E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E35E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D4F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FA15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B29C8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D0FD84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E974E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770CE672" w14:textId="77777777" w:rsidTr="00F1650E">
        <w:trPr>
          <w:trHeight w:val="300"/>
        </w:trPr>
        <w:tc>
          <w:tcPr>
            <w:tcW w:w="993" w:type="dxa"/>
            <w:shd w:val="clear" w:color="auto" w:fill="auto"/>
            <w:noWrap/>
            <w:vAlign w:val="center"/>
          </w:tcPr>
          <w:p w14:paraId="7044C7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99EE0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0E5DF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5373DE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134E55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3405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D6B4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E963D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A6F4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02DA8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86C0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4850C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3E51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4C616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4A4E3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A86A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180E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E6A9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026D7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2D7A3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B76F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3C2B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5816F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7560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0DF5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96C9B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C519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61711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3D178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BBDC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0121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6BCC9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951B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716A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44F1A531" w14:textId="77777777" w:rsidR="000A71BB" w:rsidRPr="008D717E" w:rsidRDefault="000A71BB" w:rsidP="000A71BB">
      <w:pPr>
        <w:spacing w:before="120" w:after="0" w:line="360" w:lineRule="auto"/>
        <w:ind w:left="426" w:hanging="343"/>
        <w:jc w:val="both"/>
        <w:rPr>
          <w:rFonts w:ascii="Calibri" w:eastAsia="Times New Roman" w:hAnsi="Calibri" w:cs="Calibri"/>
          <w:b/>
          <w:i/>
          <w:sz w:val="20"/>
          <w:szCs w:val="18"/>
          <w:lang w:eastAsia="ar-SA"/>
        </w:rPr>
      </w:pPr>
    </w:p>
    <w:p w14:paraId="055B135C"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pPr>
    </w:p>
    <w:p w14:paraId="120259A3"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sectPr w:rsidR="000A71BB" w:rsidRPr="008D717E" w:rsidSect="007E47A1">
          <w:pgSz w:w="16838" w:h="11906" w:orient="landscape"/>
          <w:pgMar w:top="991" w:right="1440" w:bottom="1797" w:left="812"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A71BB" w:rsidRPr="008D717E" w14:paraId="40611F70" w14:textId="77777777" w:rsidTr="00F1650E">
        <w:trPr>
          <w:trHeight w:val="300"/>
        </w:trPr>
        <w:tc>
          <w:tcPr>
            <w:tcW w:w="9781" w:type="dxa"/>
            <w:shd w:val="clear" w:color="auto" w:fill="D9D9D9"/>
            <w:vAlign w:val="center"/>
          </w:tcPr>
          <w:p w14:paraId="7F3571F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lastRenderedPageBreak/>
              <w:t>Τεκμηρίωση του χρονοδιαγράμματος (Διαδικασίες – Χρονοδιάγραμμα κλπ)</w:t>
            </w:r>
          </w:p>
        </w:tc>
      </w:tr>
      <w:tr w:rsidR="000A71BB" w:rsidRPr="008D717E" w14:paraId="215B3EDA" w14:textId="77777777" w:rsidTr="00F1650E">
        <w:trPr>
          <w:trHeight w:val="2565"/>
        </w:trPr>
        <w:tc>
          <w:tcPr>
            <w:tcW w:w="9781" w:type="dxa"/>
            <w:shd w:val="clear" w:color="auto" w:fill="auto"/>
            <w:vAlign w:val="center"/>
          </w:tcPr>
          <w:p w14:paraId="68FFF35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Παρέχεται τεκμηρίωση του χρονοδιαγράμματος ανά φάση υλοποίησης της επένδυσης.  (Υποχρεωτικό Πεδίο)</w:t>
            </w:r>
          </w:p>
          <w:p w14:paraId="3E2625E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Στην περίπτωση που απαιτούνται άδειες για την έναρξη της επένδυσης (π.χ. έκδοση νέας άδειας λειτουργίας, λόγω ενσωμάτωσης συστήματος αυτοματισμού στη γραμμή παραγωγής) :</w:t>
            </w:r>
          </w:p>
          <w:p w14:paraId="58898AC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xml:space="preserve">α) αναφέρονται οι άδειες, </w:t>
            </w:r>
          </w:p>
          <w:p w14:paraId="2F9CD4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β) περιγράφεται η διαδικασία αδειοδότησης,</w:t>
            </w:r>
          </w:p>
          <w:p w14:paraId="2E92CEC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γ) εκτιμάται ο χρόνος για την έκδοσή τους.</w:t>
            </w:r>
          </w:p>
          <w:p w14:paraId="5114AD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Αν δεν απαιτείται η έκδοση αδειών ή αυτές έχουν εκδοθεί, παρατίθεται σχετική τεκμηρίωση.</w:t>
            </w:r>
          </w:p>
        </w:tc>
      </w:tr>
    </w:tbl>
    <w:p w14:paraId="4486F455"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p>
    <w:p w14:paraId="08583121"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 xml:space="preserve">10.4 </w:t>
      </w:r>
      <w:r w:rsidRPr="008D717E">
        <w:rPr>
          <w:rFonts w:ascii="Calibri" w:eastAsia="Times New Roman" w:hAnsi="Calibri" w:cs="Calibri"/>
          <w:b/>
          <w:i/>
          <w:sz w:val="20"/>
          <w:szCs w:val="18"/>
          <w:lang w:eastAsia="ar-SA"/>
        </w:rPr>
        <w:tab/>
        <w:t>ΕΠΑΡΚΕΙΑ ΚΑΛΥΨΗΣ ΙΔΙΩΤΙΚΗΣ ΣΥΜΜΕΤΟΧΗΣ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560"/>
        <w:gridCol w:w="3685"/>
      </w:tblGrid>
      <w:tr w:rsidR="000A71BB" w:rsidRPr="008D717E" w14:paraId="5017FD53" w14:textId="77777777" w:rsidTr="00F1650E">
        <w:trPr>
          <w:trHeight w:val="300"/>
        </w:trPr>
        <w:tc>
          <w:tcPr>
            <w:tcW w:w="709" w:type="dxa"/>
            <w:shd w:val="clear" w:color="auto" w:fill="D9D9D9"/>
            <w:noWrap/>
            <w:vAlign w:val="center"/>
          </w:tcPr>
          <w:p w14:paraId="3A61871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3827" w:type="dxa"/>
            <w:shd w:val="clear" w:color="auto" w:fill="D9D9D9"/>
            <w:vAlign w:val="center"/>
          </w:tcPr>
          <w:p w14:paraId="4A878D5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Τρόπος κάλυψης ιδίας συμμετοχής</w:t>
            </w:r>
          </w:p>
        </w:tc>
        <w:tc>
          <w:tcPr>
            <w:tcW w:w="1560" w:type="dxa"/>
            <w:shd w:val="clear" w:color="auto" w:fill="D9D9D9"/>
          </w:tcPr>
          <w:p w14:paraId="4D46073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highlight w:val="yellow"/>
                <w:lang w:eastAsia="ar-SA"/>
              </w:rPr>
            </w:pPr>
            <w:r w:rsidRPr="008D717E">
              <w:rPr>
                <w:rFonts w:ascii="Calibri" w:eastAsia="Times New Roman" w:hAnsi="Calibri" w:cs="Calibri"/>
                <w:b/>
                <w:bCs/>
                <w:sz w:val="18"/>
                <w:szCs w:val="18"/>
                <w:lang w:eastAsia="ar-SA"/>
              </w:rPr>
              <w:t>Ποσό (σε €)</w:t>
            </w:r>
          </w:p>
        </w:tc>
        <w:tc>
          <w:tcPr>
            <w:tcW w:w="3685" w:type="dxa"/>
            <w:shd w:val="clear" w:color="auto" w:fill="D9D9D9"/>
            <w:vAlign w:val="center"/>
          </w:tcPr>
          <w:p w14:paraId="129097B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Τεκμηρίωση</w:t>
            </w:r>
          </w:p>
        </w:tc>
      </w:tr>
      <w:tr w:rsidR="000A71BB" w:rsidRPr="008D717E" w14:paraId="7212CF55" w14:textId="77777777" w:rsidTr="00F1650E">
        <w:trPr>
          <w:trHeight w:val="300"/>
        </w:trPr>
        <w:tc>
          <w:tcPr>
            <w:tcW w:w="709" w:type="dxa"/>
            <w:shd w:val="clear" w:color="auto" w:fill="auto"/>
            <w:noWrap/>
            <w:vAlign w:val="center"/>
          </w:tcPr>
          <w:p w14:paraId="435E3072"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1</w:t>
            </w:r>
          </w:p>
        </w:tc>
        <w:tc>
          <w:tcPr>
            <w:tcW w:w="3827" w:type="dxa"/>
            <w:shd w:val="clear" w:color="auto" w:fill="auto"/>
            <w:vAlign w:val="center"/>
          </w:tcPr>
          <w:p w14:paraId="0F7550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 xml:space="preserve">Τραπεζικές καταθέσεις επιχείρησης </w:t>
            </w:r>
          </w:p>
          <w:p w14:paraId="22980C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(υπόλοιπα επαγγελματικών λογαριασμών επιχείρησης για υφιστάμενες εταιρείες ή ατομικών τραπεζικών λογαριασμών των μετόχων για νεοσύστατες ή ατομικές επιχειρήσεις)</w:t>
            </w:r>
          </w:p>
        </w:tc>
        <w:tc>
          <w:tcPr>
            <w:tcW w:w="1560" w:type="dxa"/>
          </w:tcPr>
          <w:p w14:paraId="3E1203A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highlight w:val="yellow"/>
                <w:lang w:eastAsia="ar-SA"/>
              </w:rPr>
            </w:pPr>
          </w:p>
        </w:tc>
        <w:tc>
          <w:tcPr>
            <w:tcW w:w="3685" w:type="dxa"/>
            <w:shd w:val="clear" w:color="auto" w:fill="auto"/>
            <w:vAlign w:val="center"/>
          </w:tcPr>
          <w:p w14:paraId="54238785"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FF7CD03" w14:textId="77777777" w:rsidTr="00F1650E">
        <w:trPr>
          <w:trHeight w:val="300"/>
        </w:trPr>
        <w:tc>
          <w:tcPr>
            <w:tcW w:w="709" w:type="dxa"/>
            <w:shd w:val="clear" w:color="auto" w:fill="auto"/>
            <w:noWrap/>
            <w:vAlign w:val="center"/>
          </w:tcPr>
          <w:p w14:paraId="56A8DDCC"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p>
        </w:tc>
        <w:tc>
          <w:tcPr>
            <w:tcW w:w="3827" w:type="dxa"/>
            <w:shd w:val="clear" w:color="auto" w:fill="auto"/>
            <w:vAlign w:val="center"/>
          </w:tcPr>
          <w:p w14:paraId="2751C6E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074980EA"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3685" w:type="dxa"/>
            <w:shd w:val="clear" w:color="auto" w:fill="auto"/>
            <w:vAlign w:val="center"/>
          </w:tcPr>
          <w:p w14:paraId="29E34C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5AD08BA" w14:textId="77777777" w:rsidTr="00F1650E">
        <w:trPr>
          <w:trHeight w:val="300"/>
        </w:trPr>
        <w:tc>
          <w:tcPr>
            <w:tcW w:w="709" w:type="dxa"/>
            <w:shd w:val="clear" w:color="auto" w:fill="auto"/>
            <w:noWrap/>
            <w:vAlign w:val="center"/>
          </w:tcPr>
          <w:p w14:paraId="3080B6A5"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2</w:t>
            </w:r>
          </w:p>
        </w:tc>
        <w:tc>
          <w:tcPr>
            <w:tcW w:w="3827" w:type="dxa"/>
            <w:shd w:val="clear" w:color="auto" w:fill="auto"/>
            <w:vAlign w:val="center"/>
          </w:tcPr>
          <w:p w14:paraId="54EBA7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Έγκριση ή Σύμβαση δανείου</w:t>
            </w:r>
          </w:p>
        </w:tc>
        <w:tc>
          <w:tcPr>
            <w:tcW w:w="1560" w:type="dxa"/>
          </w:tcPr>
          <w:p w14:paraId="6F86490B"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3685" w:type="dxa"/>
            <w:shd w:val="clear" w:color="auto" w:fill="auto"/>
            <w:vAlign w:val="center"/>
          </w:tcPr>
          <w:p w14:paraId="0DAD1F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A34A96E" w14:textId="77777777" w:rsidR="000A71BB" w:rsidRPr="008D717E" w:rsidRDefault="000A71BB" w:rsidP="000A71BB">
      <w:pPr>
        <w:spacing w:before="120" w:after="0" w:line="240" w:lineRule="auto"/>
        <w:jc w:val="both"/>
        <w:rPr>
          <w:rFonts w:ascii="Calibri" w:eastAsia="Times New Roman" w:hAnsi="Calibri" w:cs="Calibri"/>
          <w:b/>
          <w:i/>
          <w:sz w:val="20"/>
          <w:szCs w:val="18"/>
          <w:lang w:eastAsia="ar-SA"/>
        </w:rPr>
      </w:pPr>
    </w:p>
    <w:p w14:paraId="71549CF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11. ΑΝΑΛΥΤΙΚΑ ΣΤΟΙΧΕΙΑ ΤΟΥ ΕΡΓΟΥ ΩΣ ΠΡΟΣ ΤΟ ΟΙΚΟΝΟΜΙΚΟ ΑΝΤΙΚΕΙΜΕΝΟ</w:t>
      </w:r>
    </w:p>
    <w:p w14:paraId="56170F9D"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11.1</w:t>
      </w:r>
      <w:r w:rsidRPr="008D717E">
        <w:rPr>
          <w:rFonts w:ascii="Calibri" w:eastAsia="Times New Roman" w:hAnsi="Calibri" w:cs="Calibri"/>
          <w:b/>
          <w:i/>
          <w:sz w:val="20"/>
          <w:szCs w:val="18"/>
          <w:lang w:eastAsia="ar-SA"/>
        </w:rPr>
        <w:tab/>
        <w:t>ΤΕΚΜΗΡΙΩΣΗ / ΑΝΑΛΥΣΗ ΑΝΑ ΚΑΤΗΓΟΡΙΑ ΕΠΙΛΕΞΙΜΩΝ ΔΑΠΑΝΩΝ</w:t>
      </w: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67BA7633" w14:textId="77777777" w:rsidTr="00F1650E">
        <w:trPr>
          <w:trHeight w:val="300"/>
        </w:trPr>
        <w:tc>
          <w:tcPr>
            <w:tcW w:w="709" w:type="dxa"/>
            <w:shd w:val="clear" w:color="auto" w:fill="BFBFBF"/>
            <w:noWrap/>
            <w:vAlign w:val="center"/>
          </w:tcPr>
          <w:p w14:paraId="4DBEF05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1</w:t>
            </w:r>
          </w:p>
        </w:tc>
        <w:tc>
          <w:tcPr>
            <w:tcW w:w="9073" w:type="dxa"/>
            <w:gridSpan w:val="4"/>
            <w:shd w:val="clear" w:color="auto" w:fill="BFBFBF"/>
            <w:vAlign w:val="center"/>
          </w:tcPr>
          <w:p w14:paraId="311758E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ΚΤΙΡΙΑ, ΕΓΚΑΤΑΣΤΑΣΕΙΣ ΚΑΙ ΠΕΡΙΒΑΛΛΟΝ ΧΩΡΟΣ</w:t>
            </w:r>
          </w:p>
        </w:tc>
      </w:tr>
      <w:tr w:rsidR="000A71BB" w:rsidRPr="008D717E" w14:paraId="4BE46FAD" w14:textId="77777777" w:rsidTr="00F1650E">
        <w:trPr>
          <w:trHeight w:val="281"/>
        </w:trPr>
        <w:tc>
          <w:tcPr>
            <w:tcW w:w="709" w:type="dxa"/>
            <w:shd w:val="clear" w:color="auto" w:fill="D9D9D9"/>
            <w:noWrap/>
            <w:vAlign w:val="center"/>
          </w:tcPr>
          <w:p w14:paraId="77556C0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231E18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54A9EBE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5CBD3B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4784C77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6101B6B8" w14:textId="77777777" w:rsidTr="00F1650E">
        <w:trPr>
          <w:trHeight w:val="300"/>
        </w:trPr>
        <w:tc>
          <w:tcPr>
            <w:tcW w:w="709" w:type="dxa"/>
            <w:shd w:val="clear" w:color="auto" w:fill="auto"/>
            <w:noWrap/>
            <w:vAlign w:val="center"/>
          </w:tcPr>
          <w:p w14:paraId="159D251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8A432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E43877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FAFDAD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86BF77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73767D4" w14:textId="77777777" w:rsidTr="00F1650E">
        <w:trPr>
          <w:trHeight w:val="300"/>
        </w:trPr>
        <w:tc>
          <w:tcPr>
            <w:tcW w:w="709" w:type="dxa"/>
            <w:shd w:val="clear" w:color="auto" w:fill="auto"/>
            <w:noWrap/>
            <w:vAlign w:val="center"/>
          </w:tcPr>
          <w:p w14:paraId="19CBA21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41504E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569B12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2BE684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DB36B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D1FB567" w14:textId="77777777" w:rsidTr="00F1650E">
        <w:trPr>
          <w:trHeight w:val="300"/>
        </w:trPr>
        <w:tc>
          <w:tcPr>
            <w:tcW w:w="7797" w:type="dxa"/>
            <w:gridSpan w:val="4"/>
            <w:shd w:val="clear" w:color="auto" w:fill="auto"/>
            <w:noWrap/>
            <w:vAlign w:val="center"/>
          </w:tcPr>
          <w:p w14:paraId="1396F38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21094EC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447F2874"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06C11464" w14:textId="77777777" w:rsidTr="00F1650E">
        <w:trPr>
          <w:trHeight w:val="300"/>
        </w:trPr>
        <w:tc>
          <w:tcPr>
            <w:tcW w:w="709" w:type="dxa"/>
            <w:shd w:val="clear" w:color="auto" w:fill="BFBFBF"/>
            <w:noWrap/>
            <w:vAlign w:val="center"/>
          </w:tcPr>
          <w:p w14:paraId="5D3FC3A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2</w:t>
            </w:r>
          </w:p>
        </w:tc>
        <w:tc>
          <w:tcPr>
            <w:tcW w:w="9073" w:type="dxa"/>
            <w:gridSpan w:val="4"/>
            <w:shd w:val="clear" w:color="auto" w:fill="BFBFBF"/>
            <w:vAlign w:val="center"/>
          </w:tcPr>
          <w:p w14:paraId="7242C65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ΜΗΧΑΝΗΜΑΤΑ ΚΑΙ ΛΟΙΠΟΣ ΕΞΟΠΛΙΣΜΟΣ</w:t>
            </w:r>
          </w:p>
        </w:tc>
      </w:tr>
      <w:tr w:rsidR="000A71BB" w:rsidRPr="008D717E" w14:paraId="419816A4" w14:textId="77777777" w:rsidTr="00F1650E">
        <w:trPr>
          <w:trHeight w:val="281"/>
        </w:trPr>
        <w:tc>
          <w:tcPr>
            <w:tcW w:w="709" w:type="dxa"/>
            <w:shd w:val="clear" w:color="auto" w:fill="D9D9D9"/>
            <w:noWrap/>
            <w:vAlign w:val="center"/>
          </w:tcPr>
          <w:p w14:paraId="3837E6C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2.1</w:t>
            </w:r>
          </w:p>
        </w:tc>
        <w:tc>
          <w:tcPr>
            <w:tcW w:w="9073" w:type="dxa"/>
            <w:gridSpan w:val="4"/>
            <w:shd w:val="clear" w:color="auto" w:fill="D9D9D9"/>
            <w:vAlign w:val="center"/>
          </w:tcPr>
          <w:p w14:paraId="539CCE0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Μηχανήματα - εξοπλισμός</w:t>
            </w:r>
          </w:p>
        </w:tc>
      </w:tr>
      <w:tr w:rsidR="000A71BB" w:rsidRPr="008D717E" w14:paraId="62DBB497" w14:textId="77777777" w:rsidTr="00F1650E">
        <w:trPr>
          <w:trHeight w:val="281"/>
        </w:trPr>
        <w:tc>
          <w:tcPr>
            <w:tcW w:w="709" w:type="dxa"/>
            <w:shd w:val="clear" w:color="auto" w:fill="D9D9D9"/>
            <w:noWrap/>
            <w:vAlign w:val="center"/>
          </w:tcPr>
          <w:p w14:paraId="02A96B5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3887D9A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EB678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94CB3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E8EAEF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0B299D6F" w14:textId="77777777" w:rsidTr="00F1650E">
        <w:trPr>
          <w:trHeight w:val="300"/>
        </w:trPr>
        <w:tc>
          <w:tcPr>
            <w:tcW w:w="709" w:type="dxa"/>
            <w:shd w:val="clear" w:color="auto" w:fill="auto"/>
            <w:noWrap/>
            <w:vAlign w:val="center"/>
          </w:tcPr>
          <w:p w14:paraId="21ABE3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A4E9B8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4B1F13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97EF2D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6637F11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DD31CB1" w14:textId="77777777" w:rsidTr="00F1650E">
        <w:trPr>
          <w:trHeight w:val="300"/>
        </w:trPr>
        <w:tc>
          <w:tcPr>
            <w:tcW w:w="709" w:type="dxa"/>
            <w:shd w:val="clear" w:color="auto" w:fill="auto"/>
            <w:noWrap/>
            <w:vAlign w:val="center"/>
          </w:tcPr>
          <w:p w14:paraId="568972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1EC4EC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1970CA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ACC11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1DB1C2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74FD680" w14:textId="77777777" w:rsidTr="00F1650E">
        <w:trPr>
          <w:trHeight w:val="300"/>
        </w:trPr>
        <w:tc>
          <w:tcPr>
            <w:tcW w:w="7797" w:type="dxa"/>
            <w:gridSpan w:val="4"/>
            <w:shd w:val="clear" w:color="auto" w:fill="auto"/>
            <w:noWrap/>
            <w:vAlign w:val="center"/>
          </w:tcPr>
          <w:p w14:paraId="6700920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1BF0288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BCEC817" w14:textId="77777777" w:rsidTr="00F1650E">
        <w:trPr>
          <w:trHeight w:val="300"/>
        </w:trPr>
        <w:tc>
          <w:tcPr>
            <w:tcW w:w="709" w:type="dxa"/>
            <w:shd w:val="clear" w:color="auto" w:fill="BFBFBF"/>
            <w:noWrap/>
            <w:vAlign w:val="center"/>
          </w:tcPr>
          <w:p w14:paraId="7CE4D85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2</w:t>
            </w:r>
          </w:p>
        </w:tc>
        <w:tc>
          <w:tcPr>
            <w:tcW w:w="9073" w:type="dxa"/>
            <w:gridSpan w:val="4"/>
            <w:shd w:val="clear" w:color="auto" w:fill="BFBFBF"/>
            <w:vAlign w:val="center"/>
          </w:tcPr>
          <w:p w14:paraId="724BAA3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ΜΗΧΑΝΗΜΑΤΑ ΚΑΙ ΛΟΙΠΟΣ ΕΞΟΠΛΙΣΜΟΣ</w:t>
            </w:r>
          </w:p>
        </w:tc>
      </w:tr>
      <w:tr w:rsidR="000A71BB" w:rsidRPr="008D717E" w14:paraId="39AF3B64" w14:textId="77777777" w:rsidTr="00F1650E">
        <w:trPr>
          <w:trHeight w:val="281"/>
        </w:trPr>
        <w:tc>
          <w:tcPr>
            <w:tcW w:w="709" w:type="dxa"/>
            <w:shd w:val="clear" w:color="auto" w:fill="D9D9D9"/>
            <w:noWrap/>
            <w:vAlign w:val="center"/>
          </w:tcPr>
          <w:p w14:paraId="26DF03C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lastRenderedPageBreak/>
              <w:t>2.2</w:t>
            </w:r>
          </w:p>
        </w:tc>
        <w:tc>
          <w:tcPr>
            <w:tcW w:w="9073" w:type="dxa"/>
            <w:gridSpan w:val="4"/>
            <w:shd w:val="clear" w:color="auto" w:fill="D9D9D9"/>
            <w:vAlign w:val="center"/>
          </w:tcPr>
          <w:p w14:paraId="54A0D8E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Μεταφορικά Μέσα</w:t>
            </w:r>
          </w:p>
        </w:tc>
      </w:tr>
      <w:tr w:rsidR="000A71BB" w:rsidRPr="008D717E" w14:paraId="3D293DD2" w14:textId="77777777" w:rsidTr="00F1650E">
        <w:trPr>
          <w:trHeight w:val="355"/>
        </w:trPr>
        <w:tc>
          <w:tcPr>
            <w:tcW w:w="709" w:type="dxa"/>
            <w:shd w:val="clear" w:color="auto" w:fill="D9D9D9"/>
            <w:noWrap/>
            <w:vAlign w:val="center"/>
          </w:tcPr>
          <w:p w14:paraId="12863AC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4288C64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142B1BD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4D7A14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6F5223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5C494FC7" w14:textId="77777777" w:rsidTr="00F1650E">
        <w:trPr>
          <w:trHeight w:val="300"/>
        </w:trPr>
        <w:tc>
          <w:tcPr>
            <w:tcW w:w="709" w:type="dxa"/>
            <w:shd w:val="clear" w:color="auto" w:fill="auto"/>
            <w:noWrap/>
            <w:vAlign w:val="center"/>
          </w:tcPr>
          <w:p w14:paraId="723564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54C1A7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3A130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9D2AC8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231D1C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1BDC55A" w14:textId="77777777" w:rsidTr="00F1650E">
        <w:trPr>
          <w:trHeight w:val="300"/>
        </w:trPr>
        <w:tc>
          <w:tcPr>
            <w:tcW w:w="709" w:type="dxa"/>
            <w:shd w:val="clear" w:color="auto" w:fill="auto"/>
            <w:noWrap/>
            <w:vAlign w:val="center"/>
          </w:tcPr>
          <w:p w14:paraId="03865DA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4C2EF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56F12C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212F633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1FDD41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4F6434B8" w14:textId="77777777" w:rsidTr="00F1650E">
        <w:trPr>
          <w:trHeight w:val="300"/>
        </w:trPr>
        <w:tc>
          <w:tcPr>
            <w:tcW w:w="7797" w:type="dxa"/>
            <w:gridSpan w:val="4"/>
            <w:shd w:val="clear" w:color="auto" w:fill="auto"/>
            <w:noWrap/>
            <w:vAlign w:val="center"/>
          </w:tcPr>
          <w:p w14:paraId="1848EF7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117F6C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24768A9"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7C3BC7E6" w14:textId="77777777" w:rsidTr="00F1650E">
        <w:trPr>
          <w:trHeight w:val="300"/>
        </w:trPr>
        <w:tc>
          <w:tcPr>
            <w:tcW w:w="709" w:type="dxa"/>
            <w:shd w:val="clear" w:color="auto" w:fill="BFBFBF"/>
            <w:noWrap/>
            <w:vAlign w:val="center"/>
          </w:tcPr>
          <w:p w14:paraId="1886F1D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0BF9764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5F362AA1" w14:textId="77777777" w:rsidTr="00F1650E">
        <w:trPr>
          <w:trHeight w:val="281"/>
        </w:trPr>
        <w:tc>
          <w:tcPr>
            <w:tcW w:w="709" w:type="dxa"/>
            <w:shd w:val="clear" w:color="auto" w:fill="D9D9D9"/>
            <w:noWrap/>
            <w:vAlign w:val="center"/>
          </w:tcPr>
          <w:p w14:paraId="1C70CCA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3.1</w:t>
            </w:r>
          </w:p>
        </w:tc>
        <w:tc>
          <w:tcPr>
            <w:tcW w:w="9073" w:type="dxa"/>
            <w:gridSpan w:val="4"/>
            <w:shd w:val="clear" w:color="auto" w:fill="D9D9D9"/>
            <w:vAlign w:val="center"/>
          </w:tcPr>
          <w:p w14:paraId="2E67CD2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Λογισμικό</w:t>
            </w:r>
          </w:p>
        </w:tc>
      </w:tr>
      <w:tr w:rsidR="000A71BB" w:rsidRPr="008D717E" w14:paraId="03B6DA6A" w14:textId="77777777" w:rsidTr="00F1650E">
        <w:trPr>
          <w:trHeight w:val="281"/>
        </w:trPr>
        <w:tc>
          <w:tcPr>
            <w:tcW w:w="709" w:type="dxa"/>
            <w:shd w:val="clear" w:color="auto" w:fill="D9D9D9"/>
            <w:noWrap/>
            <w:vAlign w:val="center"/>
          </w:tcPr>
          <w:p w14:paraId="3C0E5E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0E3AB9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7DFE119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6F704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D73EF7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163F521C" w14:textId="77777777" w:rsidTr="00F1650E">
        <w:trPr>
          <w:trHeight w:val="300"/>
        </w:trPr>
        <w:tc>
          <w:tcPr>
            <w:tcW w:w="709" w:type="dxa"/>
            <w:shd w:val="clear" w:color="auto" w:fill="auto"/>
            <w:noWrap/>
            <w:vAlign w:val="center"/>
          </w:tcPr>
          <w:p w14:paraId="18E5C5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1DFA41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3BA7350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18A99D7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E09BA5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D49A741" w14:textId="77777777" w:rsidTr="00F1650E">
        <w:trPr>
          <w:trHeight w:val="300"/>
        </w:trPr>
        <w:tc>
          <w:tcPr>
            <w:tcW w:w="709" w:type="dxa"/>
            <w:shd w:val="clear" w:color="auto" w:fill="auto"/>
            <w:noWrap/>
            <w:vAlign w:val="center"/>
          </w:tcPr>
          <w:p w14:paraId="163DCB3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BAA156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7033BF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4220A47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952170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03D7755C" w14:textId="77777777" w:rsidTr="00F1650E">
        <w:trPr>
          <w:trHeight w:val="300"/>
        </w:trPr>
        <w:tc>
          <w:tcPr>
            <w:tcW w:w="7797" w:type="dxa"/>
            <w:gridSpan w:val="4"/>
            <w:shd w:val="clear" w:color="auto" w:fill="auto"/>
            <w:noWrap/>
            <w:vAlign w:val="center"/>
          </w:tcPr>
          <w:p w14:paraId="6DA2487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05C2237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7BBDF7D3"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30AE608A" w14:textId="77777777" w:rsidTr="00F1650E">
        <w:trPr>
          <w:trHeight w:val="300"/>
        </w:trPr>
        <w:tc>
          <w:tcPr>
            <w:tcW w:w="709" w:type="dxa"/>
            <w:shd w:val="clear" w:color="auto" w:fill="BFBFBF"/>
            <w:noWrap/>
            <w:vAlign w:val="center"/>
          </w:tcPr>
          <w:p w14:paraId="41D95CB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4AC6336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6539BE90" w14:textId="77777777" w:rsidTr="00F1650E">
        <w:trPr>
          <w:trHeight w:val="281"/>
        </w:trPr>
        <w:tc>
          <w:tcPr>
            <w:tcW w:w="709" w:type="dxa"/>
            <w:shd w:val="clear" w:color="auto" w:fill="D9D9D9"/>
            <w:noWrap/>
            <w:vAlign w:val="center"/>
          </w:tcPr>
          <w:p w14:paraId="2CBA667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3.2</w:t>
            </w:r>
          </w:p>
        </w:tc>
        <w:tc>
          <w:tcPr>
            <w:tcW w:w="9073" w:type="dxa"/>
            <w:gridSpan w:val="4"/>
            <w:shd w:val="clear" w:color="auto" w:fill="D9D9D9"/>
            <w:vAlign w:val="center"/>
          </w:tcPr>
          <w:p w14:paraId="05FA0FB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Ιστοσελίδα</w:t>
            </w:r>
          </w:p>
        </w:tc>
      </w:tr>
      <w:tr w:rsidR="000A71BB" w:rsidRPr="008D717E" w14:paraId="2DE20629" w14:textId="77777777" w:rsidTr="00F1650E">
        <w:trPr>
          <w:trHeight w:val="281"/>
        </w:trPr>
        <w:tc>
          <w:tcPr>
            <w:tcW w:w="709" w:type="dxa"/>
            <w:shd w:val="clear" w:color="auto" w:fill="D9D9D9"/>
            <w:noWrap/>
            <w:vAlign w:val="center"/>
          </w:tcPr>
          <w:p w14:paraId="7350876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73678C9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689D87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1425C6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79E053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27A3E9B5" w14:textId="77777777" w:rsidTr="00F1650E">
        <w:trPr>
          <w:trHeight w:val="300"/>
        </w:trPr>
        <w:tc>
          <w:tcPr>
            <w:tcW w:w="709" w:type="dxa"/>
            <w:shd w:val="clear" w:color="auto" w:fill="auto"/>
            <w:noWrap/>
            <w:vAlign w:val="center"/>
          </w:tcPr>
          <w:p w14:paraId="53131F6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1FA850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737D7F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464372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23A5B88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B6F740D" w14:textId="77777777" w:rsidTr="00F1650E">
        <w:trPr>
          <w:trHeight w:val="300"/>
        </w:trPr>
        <w:tc>
          <w:tcPr>
            <w:tcW w:w="709" w:type="dxa"/>
            <w:shd w:val="clear" w:color="auto" w:fill="auto"/>
            <w:noWrap/>
            <w:vAlign w:val="center"/>
          </w:tcPr>
          <w:p w14:paraId="56498B1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E6AA08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3B9CBEA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74A9FD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4E334D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CA65E96" w14:textId="77777777" w:rsidTr="00F1650E">
        <w:trPr>
          <w:trHeight w:val="300"/>
        </w:trPr>
        <w:tc>
          <w:tcPr>
            <w:tcW w:w="7797" w:type="dxa"/>
            <w:gridSpan w:val="4"/>
            <w:shd w:val="clear" w:color="auto" w:fill="auto"/>
            <w:noWrap/>
            <w:vAlign w:val="center"/>
          </w:tcPr>
          <w:p w14:paraId="6DC3DCE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0DFF77D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3587594A"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AFDDDD7" w14:textId="77777777" w:rsidTr="00F1650E">
        <w:trPr>
          <w:trHeight w:val="300"/>
        </w:trPr>
        <w:tc>
          <w:tcPr>
            <w:tcW w:w="709" w:type="dxa"/>
            <w:shd w:val="clear" w:color="auto" w:fill="BFBFBF"/>
            <w:noWrap/>
            <w:vAlign w:val="center"/>
          </w:tcPr>
          <w:p w14:paraId="2479399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59A2F0D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3CDD066E" w14:textId="77777777" w:rsidTr="00F1650E">
        <w:trPr>
          <w:trHeight w:val="281"/>
        </w:trPr>
        <w:tc>
          <w:tcPr>
            <w:tcW w:w="709" w:type="dxa"/>
            <w:shd w:val="clear" w:color="auto" w:fill="D9D9D9"/>
            <w:noWrap/>
            <w:vAlign w:val="center"/>
          </w:tcPr>
          <w:p w14:paraId="58345F5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3.3</w:t>
            </w:r>
          </w:p>
        </w:tc>
        <w:tc>
          <w:tcPr>
            <w:tcW w:w="9073" w:type="dxa"/>
            <w:gridSpan w:val="4"/>
            <w:shd w:val="clear" w:color="auto" w:fill="D9D9D9"/>
            <w:vAlign w:val="center"/>
          </w:tcPr>
          <w:p w14:paraId="6C3B5F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E-Shop (πέραν της Ιστοσελίδας)</w:t>
            </w:r>
          </w:p>
        </w:tc>
      </w:tr>
      <w:tr w:rsidR="000A71BB" w:rsidRPr="008D717E" w14:paraId="1D3F1CB2" w14:textId="77777777" w:rsidTr="00F1650E">
        <w:trPr>
          <w:trHeight w:val="281"/>
        </w:trPr>
        <w:tc>
          <w:tcPr>
            <w:tcW w:w="709" w:type="dxa"/>
            <w:shd w:val="clear" w:color="auto" w:fill="D9D9D9"/>
            <w:noWrap/>
            <w:vAlign w:val="center"/>
          </w:tcPr>
          <w:p w14:paraId="064C8E4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41FB8F0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AAB4A8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856D2F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45E92BB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69D07F36" w14:textId="77777777" w:rsidTr="00F1650E">
        <w:trPr>
          <w:trHeight w:val="300"/>
        </w:trPr>
        <w:tc>
          <w:tcPr>
            <w:tcW w:w="709" w:type="dxa"/>
            <w:shd w:val="clear" w:color="auto" w:fill="auto"/>
            <w:noWrap/>
            <w:vAlign w:val="center"/>
          </w:tcPr>
          <w:p w14:paraId="193C8CE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2F5D17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6B714C0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747F3A5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4FED9DE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90F97EE" w14:textId="77777777" w:rsidTr="00F1650E">
        <w:trPr>
          <w:trHeight w:val="300"/>
        </w:trPr>
        <w:tc>
          <w:tcPr>
            <w:tcW w:w="709" w:type="dxa"/>
            <w:shd w:val="clear" w:color="auto" w:fill="auto"/>
            <w:noWrap/>
            <w:vAlign w:val="center"/>
          </w:tcPr>
          <w:p w14:paraId="7EAD2CF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4A293E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C10400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16765C1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5B698C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0392A20E" w14:textId="77777777" w:rsidTr="00F1650E">
        <w:trPr>
          <w:trHeight w:val="300"/>
        </w:trPr>
        <w:tc>
          <w:tcPr>
            <w:tcW w:w="7797" w:type="dxa"/>
            <w:gridSpan w:val="4"/>
            <w:shd w:val="clear" w:color="auto" w:fill="auto"/>
            <w:noWrap/>
            <w:vAlign w:val="center"/>
          </w:tcPr>
          <w:p w14:paraId="4644618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85F1AC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2B5FA63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F7754A2"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FF6927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15E6B6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E4B057D"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132F68C" w14:textId="77777777" w:rsidTr="00F1650E">
        <w:trPr>
          <w:trHeight w:val="300"/>
        </w:trPr>
        <w:tc>
          <w:tcPr>
            <w:tcW w:w="709" w:type="dxa"/>
            <w:shd w:val="clear" w:color="auto" w:fill="BFBFBF"/>
            <w:noWrap/>
            <w:vAlign w:val="center"/>
          </w:tcPr>
          <w:p w14:paraId="1F1E79A8"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lastRenderedPageBreak/>
              <w:t>4</w:t>
            </w:r>
          </w:p>
        </w:tc>
        <w:tc>
          <w:tcPr>
            <w:tcW w:w="9073" w:type="dxa"/>
            <w:gridSpan w:val="4"/>
            <w:shd w:val="clear" w:color="auto" w:fill="BFBFBF"/>
            <w:vAlign w:val="center"/>
          </w:tcPr>
          <w:p w14:paraId="6F2DF59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ΠΙΣΤΟΠΟΙΗΣΗ ΠΡΟΪΟΝΤΩΝ - ΥΠΗΡΕΣΙΩΝ - ΔΙΑΔΙΚΑΣΙΩΝ</w:t>
            </w:r>
          </w:p>
        </w:tc>
      </w:tr>
      <w:tr w:rsidR="000A71BB" w:rsidRPr="008D717E" w14:paraId="3F976FF9" w14:textId="77777777" w:rsidTr="00F1650E">
        <w:trPr>
          <w:trHeight w:val="281"/>
        </w:trPr>
        <w:tc>
          <w:tcPr>
            <w:tcW w:w="709" w:type="dxa"/>
            <w:shd w:val="clear" w:color="auto" w:fill="D9D9D9"/>
            <w:noWrap/>
            <w:vAlign w:val="center"/>
          </w:tcPr>
          <w:p w14:paraId="2B29334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6A1CDA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85BD18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258292B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D4372C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1FB034A7" w14:textId="77777777" w:rsidTr="00F1650E">
        <w:trPr>
          <w:trHeight w:val="300"/>
        </w:trPr>
        <w:tc>
          <w:tcPr>
            <w:tcW w:w="709" w:type="dxa"/>
            <w:shd w:val="clear" w:color="auto" w:fill="auto"/>
            <w:noWrap/>
            <w:vAlign w:val="center"/>
          </w:tcPr>
          <w:p w14:paraId="2FAF6CF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7F3FA7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65DCDD6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525C1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48EA72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81DAE18" w14:textId="77777777" w:rsidTr="00F1650E">
        <w:trPr>
          <w:trHeight w:val="300"/>
        </w:trPr>
        <w:tc>
          <w:tcPr>
            <w:tcW w:w="7797" w:type="dxa"/>
            <w:gridSpan w:val="4"/>
            <w:shd w:val="clear" w:color="auto" w:fill="auto"/>
            <w:noWrap/>
            <w:vAlign w:val="center"/>
          </w:tcPr>
          <w:p w14:paraId="45E0B34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584A5EA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65AC938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3955356B" w14:textId="77777777" w:rsidTr="00F1650E">
        <w:trPr>
          <w:trHeight w:val="300"/>
        </w:trPr>
        <w:tc>
          <w:tcPr>
            <w:tcW w:w="709" w:type="dxa"/>
            <w:shd w:val="clear" w:color="auto" w:fill="BFBFBF"/>
            <w:noWrap/>
            <w:vAlign w:val="center"/>
          </w:tcPr>
          <w:p w14:paraId="28A38BF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5</w:t>
            </w:r>
          </w:p>
        </w:tc>
        <w:tc>
          <w:tcPr>
            <w:tcW w:w="9073" w:type="dxa"/>
            <w:gridSpan w:val="4"/>
            <w:shd w:val="clear" w:color="auto" w:fill="BFBFBF"/>
            <w:vAlign w:val="center"/>
          </w:tcPr>
          <w:p w14:paraId="253D3CE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ΠΡΟΒΟΛΗ – ΠΡΟΩΘΗΣΗ - ΔΙΚΤΥΩΣΗ</w:t>
            </w:r>
          </w:p>
        </w:tc>
      </w:tr>
      <w:tr w:rsidR="000A71BB" w:rsidRPr="008D717E" w14:paraId="7BA318E8" w14:textId="77777777" w:rsidTr="00F1650E">
        <w:trPr>
          <w:trHeight w:val="281"/>
        </w:trPr>
        <w:tc>
          <w:tcPr>
            <w:tcW w:w="709" w:type="dxa"/>
            <w:shd w:val="clear" w:color="auto" w:fill="D9D9D9"/>
            <w:noWrap/>
            <w:vAlign w:val="center"/>
          </w:tcPr>
          <w:p w14:paraId="14EF0DC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31EF94A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F27C2C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36952B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3A98312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3EFA8059" w14:textId="77777777" w:rsidTr="00F1650E">
        <w:trPr>
          <w:trHeight w:val="300"/>
        </w:trPr>
        <w:tc>
          <w:tcPr>
            <w:tcW w:w="709" w:type="dxa"/>
            <w:shd w:val="clear" w:color="auto" w:fill="auto"/>
            <w:noWrap/>
            <w:vAlign w:val="center"/>
          </w:tcPr>
          <w:p w14:paraId="3AFF77C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5A25AD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084C71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30D7CD6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61EF938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C5DBA9F" w14:textId="77777777" w:rsidTr="00F1650E">
        <w:trPr>
          <w:trHeight w:val="300"/>
        </w:trPr>
        <w:tc>
          <w:tcPr>
            <w:tcW w:w="709" w:type="dxa"/>
            <w:shd w:val="clear" w:color="auto" w:fill="auto"/>
            <w:noWrap/>
            <w:vAlign w:val="center"/>
          </w:tcPr>
          <w:p w14:paraId="2B1AB0E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A02185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D6D7E5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C942E7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0BC8407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5F3A904" w14:textId="77777777" w:rsidTr="00F1650E">
        <w:trPr>
          <w:trHeight w:val="300"/>
        </w:trPr>
        <w:tc>
          <w:tcPr>
            <w:tcW w:w="7797" w:type="dxa"/>
            <w:gridSpan w:val="4"/>
            <w:shd w:val="clear" w:color="auto" w:fill="auto"/>
            <w:noWrap/>
            <w:vAlign w:val="center"/>
          </w:tcPr>
          <w:p w14:paraId="52CD31B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24FA008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FA7D41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68E81B6" w14:textId="77777777" w:rsidTr="00F1650E">
        <w:trPr>
          <w:trHeight w:val="300"/>
        </w:trPr>
        <w:tc>
          <w:tcPr>
            <w:tcW w:w="709" w:type="dxa"/>
            <w:shd w:val="clear" w:color="auto" w:fill="BFBFBF"/>
            <w:noWrap/>
            <w:vAlign w:val="center"/>
          </w:tcPr>
          <w:p w14:paraId="34808E2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42DA94E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49610EEC" w14:textId="77777777" w:rsidTr="00F1650E">
        <w:trPr>
          <w:trHeight w:val="281"/>
        </w:trPr>
        <w:tc>
          <w:tcPr>
            <w:tcW w:w="709" w:type="dxa"/>
            <w:shd w:val="clear" w:color="auto" w:fill="D9D9D9"/>
            <w:noWrap/>
            <w:vAlign w:val="center"/>
          </w:tcPr>
          <w:p w14:paraId="3412F44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6.1</w:t>
            </w:r>
          </w:p>
        </w:tc>
        <w:tc>
          <w:tcPr>
            <w:tcW w:w="9073" w:type="dxa"/>
            <w:gridSpan w:val="4"/>
            <w:shd w:val="clear" w:color="auto" w:fill="D9D9D9"/>
            <w:vAlign w:val="center"/>
          </w:tcPr>
          <w:p w14:paraId="5631A3A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εκπόνησης μελέτης προετοιμασίας και υποβολής της αίτησης χρηματοδότησης</w:t>
            </w:r>
          </w:p>
        </w:tc>
      </w:tr>
      <w:tr w:rsidR="000A71BB" w:rsidRPr="008D717E" w14:paraId="457F71F5" w14:textId="77777777" w:rsidTr="00F1650E">
        <w:trPr>
          <w:trHeight w:val="281"/>
        </w:trPr>
        <w:tc>
          <w:tcPr>
            <w:tcW w:w="709" w:type="dxa"/>
            <w:shd w:val="clear" w:color="auto" w:fill="D9D9D9"/>
            <w:noWrap/>
            <w:vAlign w:val="center"/>
          </w:tcPr>
          <w:p w14:paraId="2B863CD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57D9CEE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59E3BEA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116BA4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2FF42D6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7A012CD8" w14:textId="77777777" w:rsidTr="00F1650E">
        <w:trPr>
          <w:trHeight w:val="300"/>
        </w:trPr>
        <w:tc>
          <w:tcPr>
            <w:tcW w:w="709" w:type="dxa"/>
            <w:shd w:val="clear" w:color="auto" w:fill="auto"/>
            <w:noWrap/>
            <w:vAlign w:val="center"/>
          </w:tcPr>
          <w:p w14:paraId="4543A92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FBD459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B2468F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2EDB5F7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0E91CC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3FDC259" w14:textId="77777777" w:rsidTr="00F1650E">
        <w:trPr>
          <w:trHeight w:val="300"/>
        </w:trPr>
        <w:tc>
          <w:tcPr>
            <w:tcW w:w="709" w:type="dxa"/>
            <w:shd w:val="clear" w:color="auto" w:fill="auto"/>
            <w:noWrap/>
            <w:vAlign w:val="center"/>
          </w:tcPr>
          <w:p w14:paraId="1A2249A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070C78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1A2D4B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EC842E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3BC906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033FDDC" w14:textId="77777777" w:rsidTr="00F1650E">
        <w:trPr>
          <w:trHeight w:val="300"/>
        </w:trPr>
        <w:tc>
          <w:tcPr>
            <w:tcW w:w="7797" w:type="dxa"/>
            <w:gridSpan w:val="4"/>
            <w:shd w:val="clear" w:color="auto" w:fill="auto"/>
            <w:noWrap/>
            <w:vAlign w:val="center"/>
          </w:tcPr>
          <w:p w14:paraId="1915A9E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6F22AC2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59EADB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4909B621" w14:textId="77777777" w:rsidTr="00F1650E">
        <w:trPr>
          <w:trHeight w:val="300"/>
        </w:trPr>
        <w:tc>
          <w:tcPr>
            <w:tcW w:w="709" w:type="dxa"/>
            <w:shd w:val="clear" w:color="auto" w:fill="BFBFBF"/>
            <w:noWrap/>
            <w:vAlign w:val="center"/>
          </w:tcPr>
          <w:p w14:paraId="337B730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21F82E0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73461A69" w14:textId="77777777" w:rsidTr="00F1650E">
        <w:trPr>
          <w:trHeight w:val="281"/>
        </w:trPr>
        <w:tc>
          <w:tcPr>
            <w:tcW w:w="709" w:type="dxa"/>
            <w:shd w:val="clear" w:color="auto" w:fill="D9D9D9"/>
            <w:noWrap/>
            <w:vAlign w:val="center"/>
          </w:tcPr>
          <w:p w14:paraId="149CDAB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6.2</w:t>
            </w:r>
          </w:p>
        </w:tc>
        <w:tc>
          <w:tcPr>
            <w:tcW w:w="9073" w:type="dxa"/>
            <w:gridSpan w:val="4"/>
            <w:shd w:val="clear" w:color="auto" w:fill="D9D9D9"/>
            <w:vAlign w:val="center"/>
          </w:tcPr>
          <w:p w14:paraId="607E95C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τεχνικών μελετών Μηχανικού</w:t>
            </w:r>
          </w:p>
        </w:tc>
      </w:tr>
      <w:tr w:rsidR="000A71BB" w:rsidRPr="008D717E" w14:paraId="14AD0E55" w14:textId="77777777" w:rsidTr="00F1650E">
        <w:trPr>
          <w:trHeight w:val="281"/>
        </w:trPr>
        <w:tc>
          <w:tcPr>
            <w:tcW w:w="709" w:type="dxa"/>
            <w:shd w:val="clear" w:color="auto" w:fill="D9D9D9"/>
            <w:noWrap/>
            <w:vAlign w:val="center"/>
          </w:tcPr>
          <w:p w14:paraId="637023C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019906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FC512E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673528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2131F5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077C397F" w14:textId="77777777" w:rsidTr="00F1650E">
        <w:trPr>
          <w:trHeight w:val="300"/>
        </w:trPr>
        <w:tc>
          <w:tcPr>
            <w:tcW w:w="709" w:type="dxa"/>
            <w:shd w:val="clear" w:color="auto" w:fill="auto"/>
            <w:noWrap/>
            <w:vAlign w:val="center"/>
          </w:tcPr>
          <w:p w14:paraId="4E0B8EF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2C78B3D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D98CAC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9A6FA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5EC5B6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6ECD9E6" w14:textId="77777777" w:rsidTr="00F1650E">
        <w:trPr>
          <w:trHeight w:val="300"/>
        </w:trPr>
        <w:tc>
          <w:tcPr>
            <w:tcW w:w="709" w:type="dxa"/>
            <w:shd w:val="clear" w:color="auto" w:fill="auto"/>
            <w:noWrap/>
            <w:vAlign w:val="center"/>
          </w:tcPr>
          <w:p w14:paraId="43B668F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7E5D5E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74BB04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DB721F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459F9A3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75D7FC8" w14:textId="77777777" w:rsidTr="00F1650E">
        <w:trPr>
          <w:trHeight w:val="300"/>
        </w:trPr>
        <w:tc>
          <w:tcPr>
            <w:tcW w:w="7797" w:type="dxa"/>
            <w:gridSpan w:val="4"/>
            <w:shd w:val="clear" w:color="auto" w:fill="auto"/>
            <w:noWrap/>
            <w:vAlign w:val="center"/>
          </w:tcPr>
          <w:p w14:paraId="177007D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3FE8F72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8FC10D9"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A5F9917" w14:textId="77777777" w:rsidTr="00F1650E">
        <w:trPr>
          <w:trHeight w:val="300"/>
        </w:trPr>
        <w:tc>
          <w:tcPr>
            <w:tcW w:w="709" w:type="dxa"/>
            <w:shd w:val="clear" w:color="auto" w:fill="BFBFBF"/>
            <w:noWrap/>
            <w:vAlign w:val="center"/>
          </w:tcPr>
          <w:p w14:paraId="491F0B9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470D0AA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7F762A05" w14:textId="77777777" w:rsidTr="00F1650E">
        <w:trPr>
          <w:trHeight w:val="281"/>
        </w:trPr>
        <w:tc>
          <w:tcPr>
            <w:tcW w:w="709" w:type="dxa"/>
            <w:shd w:val="clear" w:color="auto" w:fill="D9D9D9"/>
            <w:noWrap/>
            <w:vAlign w:val="center"/>
          </w:tcPr>
          <w:p w14:paraId="2080E61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6.3</w:t>
            </w:r>
          </w:p>
        </w:tc>
        <w:tc>
          <w:tcPr>
            <w:tcW w:w="9073" w:type="dxa"/>
            <w:gridSpan w:val="4"/>
            <w:shd w:val="clear" w:color="auto" w:fill="D9D9D9"/>
            <w:vAlign w:val="center"/>
          </w:tcPr>
          <w:p w14:paraId="0C06E46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παροχής υπηρεσιών παρακολούθησης και διαχείρισης του επενδυτικού σχεδίου</w:t>
            </w:r>
          </w:p>
        </w:tc>
      </w:tr>
      <w:tr w:rsidR="000A71BB" w:rsidRPr="008D717E" w14:paraId="2F00154D" w14:textId="77777777" w:rsidTr="00F1650E">
        <w:trPr>
          <w:trHeight w:val="281"/>
        </w:trPr>
        <w:tc>
          <w:tcPr>
            <w:tcW w:w="709" w:type="dxa"/>
            <w:shd w:val="clear" w:color="auto" w:fill="D9D9D9"/>
            <w:noWrap/>
            <w:vAlign w:val="center"/>
          </w:tcPr>
          <w:p w14:paraId="73370EC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223DF59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3E03052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4E9B9E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658EB69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271FD27E" w14:textId="77777777" w:rsidTr="00F1650E">
        <w:trPr>
          <w:trHeight w:val="300"/>
        </w:trPr>
        <w:tc>
          <w:tcPr>
            <w:tcW w:w="709" w:type="dxa"/>
            <w:shd w:val="clear" w:color="auto" w:fill="auto"/>
            <w:noWrap/>
            <w:vAlign w:val="center"/>
          </w:tcPr>
          <w:p w14:paraId="313DFF4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276BAC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0FE9484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386A4A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F67AB3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813F3F0" w14:textId="77777777" w:rsidTr="00F1650E">
        <w:trPr>
          <w:trHeight w:val="300"/>
        </w:trPr>
        <w:tc>
          <w:tcPr>
            <w:tcW w:w="709" w:type="dxa"/>
            <w:shd w:val="clear" w:color="auto" w:fill="auto"/>
            <w:noWrap/>
            <w:vAlign w:val="center"/>
          </w:tcPr>
          <w:p w14:paraId="0ADAF52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CFAC62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0B90DE3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4FA9130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244CF9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54548A5" w14:textId="77777777" w:rsidTr="00F1650E">
        <w:trPr>
          <w:trHeight w:val="300"/>
        </w:trPr>
        <w:tc>
          <w:tcPr>
            <w:tcW w:w="7797" w:type="dxa"/>
            <w:gridSpan w:val="4"/>
            <w:shd w:val="clear" w:color="auto" w:fill="auto"/>
            <w:noWrap/>
            <w:vAlign w:val="center"/>
          </w:tcPr>
          <w:p w14:paraId="7082029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6AA7B3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1E0091C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6A8164C1" w14:textId="77777777" w:rsidTr="00F1650E">
        <w:trPr>
          <w:trHeight w:val="300"/>
        </w:trPr>
        <w:tc>
          <w:tcPr>
            <w:tcW w:w="709" w:type="dxa"/>
            <w:shd w:val="clear" w:color="auto" w:fill="BFBFBF"/>
            <w:noWrap/>
            <w:vAlign w:val="center"/>
          </w:tcPr>
          <w:p w14:paraId="16E421E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7</w:t>
            </w:r>
          </w:p>
        </w:tc>
        <w:tc>
          <w:tcPr>
            <w:tcW w:w="9073" w:type="dxa"/>
            <w:gridSpan w:val="4"/>
            <w:shd w:val="clear" w:color="auto" w:fill="BFBFBF"/>
            <w:vAlign w:val="center"/>
          </w:tcPr>
          <w:p w14:paraId="48F4983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ΑΓΟΡΑ ΔΙΚΑΙΩΜΑΤΩΝ ΤΕΧΝΟΓΝΩΣΙΑΣ ΓΙΑ ΤΗΝ ΑΞΙΟΠΟΙΗΣΗ ΤΟΥΣ ΣΤΗΝ ΠΑΡΑΓΩΓΗ ΠΡΟΪΟΝΤΩΝ ΚΑΙ ΥΠΗΡΕΣΙΩΝ</w:t>
            </w:r>
          </w:p>
        </w:tc>
      </w:tr>
      <w:tr w:rsidR="000A71BB" w:rsidRPr="008D717E" w14:paraId="754161C9" w14:textId="77777777" w:rsidTr="00F1650E">
        <w:trPr>
          <w:trHeight w:val="281"/>
        </w:trPr>
        <w:tc>
          <w:tcPr>
            <w:tcW w:w="709" w:type="dxa"/>
            <w:shd w:val="clear" w:color="auto" w:fill="D9D9D9"/>
            <w:noWrap/>
            <w:vAlign w:val="center"/>
          </w:tcPr>
          <w:p w14:paraId="01031EF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FC80EA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8E6C82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789866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09A0B4B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75046379" w14:textId="77777777" w:rsidTr="00F1650E">
        <w:trPr>
          <w:trHeight w:val="300"/>
        </w:trPr>
        <w:tc>
          <w:tcPr>
            <w:tcW w:w="709" w:type="dxa"/>
            <w:shd w:val="clear" w:color="auto" w:fill="auto"/>
            <w:noWrap/>
            <w:vAlign w:val="center"/>
          </w:tcPr>
          <w:p w14:paraId="68515AA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140F6B3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E921AA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3615D03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DE27DE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C34B336" w14:textId="77777777" w:rsidTr="00F1650E">
        <w:trPr>
          <w:trHeight w:val="300"/>
        </w:trPr>
        <w:tc>
          <w:tcPr>
            <w:tcW w:w="709" w:type="dxa"/>
            <w:shd w:val="clear" w:color="auto" w:fill="auto"/>
            <w:noWrap/>
            <w:vAlign w:val="center"/>
          </w:tcPr>
          <w:p w14:paraId="44691C7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F7585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AA0A62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7011F43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BD2AC9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40ECC547" w14:textId="77777777" w:rsidTr="00F1650E">
        <w:trPr>
          <w:trHeight w:val="300"/>
        </w:trPr>
        <w:tc>
          <w:tcPr>
            <w:tcW w:w="7797" w:type="dxa"/>
            <w:gridSpan w:val="4"/>
            <w:shd w:val="clear" w:color="auto" w:fill="auto"/>
            <w:noWrap/>
            <w:vAlign w:val="center"/>
          </w:tcPr>
          <w:p w14:paraId="6CCC170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6C9C3D6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659106E"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31D82B6C"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4D069172"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val="en-US" w:eastAsia="ar-SA"/>
        </w:rPr>
        <w:t>12</w:t>
      </w:r>
      <w:r w:rsidRPr="008D717E">
        <w:rPr>
          <w:rFonts w:ascii="Calibri" w:eastAsia="Times New Roman" w:hAnsi="Calibri" w:cs="Calibri"/>
          <w:b/>
          <w:szCs w:val="18"/>
          <w:lang w:eastAsia="ar-SA"/>
        </w:rPr>
        <w:t>ΣΥΣΤΗΜΑ ΔΙΑΣΦΑΛΙΣΗΣ ΠΟΙΟΤΗΤΑΣ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2693"/>
      </w:tblGrid>
      <w:tr w:rsidR="000A71BB" w:rsidRPr="008D717E" w14:paraId="328519C6" w14:textId="77777777" w:rsidTr="00F1650E">
        <w:trPr>
          <w:cantSplit/>
          <w:trHeight w:val="354"/>
        </w:trPr>
        <w:tc>
          <w:tcPr>
            <w:tcW w:w="4395" w:type="dxa"/>
            <w:shd w:val="clear" w:color="auto" w:fill="D9D9D9"/>
            <w:vAlign w:val="center"/>
          </w:tcPr>
          <w:p w14:paraId="100699A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693" w:type="dxa"/>
            <w:vAlign w:val="center"/>
          </w:tcPr>
          <w:p w14:paraId="68409FCF"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eastAsia="ar-SA"/>
              </w:rPr>
            </w:pPr>
            <w:r w:rsidRPr="008D717E">
              <w:rPr>
                <w:rFonts w:ascii="Calibri" w:eastAsia="Times New Roman" w:hAnsi="Calibri" w:cs="Calibri"/>
                <w:b/>
                <w:bCs/>
                <w:sz w:val="18"/>
                <w:szCs w:val="18"/>
                <w:lang w:eastAsia="ar-SA"/>
              </w:rPr>
              <w:t>ΑΠΑΝΤΗΣΗ</w:t>
            </w:r>
          </w:p>
        </w:tc>
        <w:tc>
          <w:tcPr>
            <w:tcW w:w="2693" w:type="dxa"/>
            <w:shd w:val="clear" w:color="auto" w:fill="auto"/>
            <w:noWrap/>
            <w:vAlign w:val="center"/>
          </w:tcPr>
          <w:p w14:paraId="123FBEBD"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eastAsia="ar-SA"/>
              </w:rPr>
            </w:pPr>
            <w:r w:rsidRPr="008D717E">
              <w:rPr>
                <w:rFonts w:ascii="Calibri" w:eastAsia="Times New Roman" w:hAnsi="Calibri" w:cs="Calibri"/>
                <w:b/>
                <w:bCs/>
                <w:sz w:val="18"/>
                <w:szCs w:val="18"/>
                <w:lang w:eastAsia="ar-SA"/>
              </w:rPr>
              <w:t>ΑΝ ΝΑΙ, ΠΡΟΣΔΙΟΡΙΣΜΟΣ</w:t>
            </w:r>
          </w:p>
        </w:tc>
      </w:tr>
      <w:tr w:rsidR="000A71BB" w:rsidRPr="008D717E" w14:paraId="7B0E696D" w14:textId="77777777" w:rsidTr="00F1650E">
        <w:trPr>
          <w:cantSplit/>
          <w:trHeight w:val="356"/>
        </w:trPr>
        <w:tc>
          <w:tcPr>
            <w:tcW w:w="4395" w:type="dxa"/>
            <w:shd w:val="clear" w:color="auto" w:fill="D9D9D9"/>
            <w:vAlign w:val="center"/>
            <w:hideMark/>
          </w:tcPr>
          <w:p w14:paraId="373A94DA"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Υφίσταται σύστημα διασφάλισης ποιότητας</w:t>
            </w:r>
          </w:p>
        </w:tc>
        <w:tc>
          <w:tcPr>
            <w:tcW w:w="2693" w:type="dxa"/>
            <w:vAlign w:val="center"/>
          </w:tcPr>
          <w:p w14:paraId="5D6D3374"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c>
          <w:tcPr>
            <w:tcW w:w="2693" w:type="dxa"/>
            <w:shd w:val="clear" w:color="auto" w:fill="auto"/>
            <w:noWrap/>
            <w:vAlign w:val="center"/>
            <w:hideMark/>
          </w:tcPr>
          <w:p w14:paraId="415BD5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p>
        </w:tc>
      </w:tr>
    </w:tbl>
    <w:p w14:paraId="72EF7660"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679D43C6"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173DE95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val="en-US" w:eastAsia="ar-SA"/>
        </w:rPr>
        <w:t>1</w:t>
      </w:r>
      <w:r w:rsidRPr="008D717E">
        <w:rPr>
          <w:rFonts w:ascii="Calibri" w:eastAsia="Times New Roman" w:hAnsi="Calibri" w:cs="Calibri"/>
          <w:b/>
          <w:szCs w:val="18"/>
          <w:lang w:eastAsia="ar-SA"/>
        </w:rPr>
        <w:t>3 ΧΡΗΜΑΤΟΔΟΤΙΚΟ ΣΧΗΜΑ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985"/>
        <w:gridCol w:w="2267"/>
      </w:tblGrid>
      <w:tr w:rsidR="000A71BB" w:rsidRPr="008D717E" w14:paraId="65C3EBBD" w14:textId="77777777" w:rsidTr="00F1650E">
        <w:trPr>
          <w:trHeight w:val="281"/>
        </w:trPr>
        <w:tc>
          <w:tcPr>
            <w:tcW w:w="709" w:type="dxa"/>
            <w:shd w:val="clear" w:color="auto" w:fill="D9D9D9"/>
            <w:noWrap/>
            <w:vAlign w:val="center"/>
          </w:tcPr>
          <w:p w14:paraId="3D2E2D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4820" w:type="dxa"/>
            <w:shd w:val="clear" w:color="auto" w:fill="D9D9D9"/>
            <w:vAlign w:val="center"/>
          </w:tcPr>
          <w:p w14:paraId="2F94D22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ΧΡΗΜΑΤΟΔΟΤΗΣΗ</w:t>
            </w:r>
          </w:p>
        </w:tc>
        <w:tc>
          <w:tcPr>
            <w:tcW w:w="1985" w:type="dxa"/>
            <w:shd w:val="clear" w:color="auto" w:fill="D9D9D9"/>
            <w:vAlign w:val="center"/>
          </w:tcPr>
          <w:p w14:paraId="7B50158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ΠΟΣΟ (€)</w:t>
            </w:r>
          </w:p>
        </w:tc>
        <w:tc>
          <w:tcPr>
            <w:tcW w:w="2267" w:type="dxa"/>
            <w:shd w:val="clear" w:color="auto" w:fill="D9D9D9"/>
            <w:vAlign w:val="center"/>
          </w:tcPr>
          <w:p w14:paraId="4A56248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 ΤΟΥ ΣΥΝΟΛΙΚΟΥ Π/Υ</w:t>
            </w:r>
          </w:p>
        </w:tc>
      </w:tr>
      <w:tr w:rsidR="000A71BB" w:rsidRPr="008D717E" w14:paraId="07A28294" w14:textId="77777777" w:rsidTr="00F1650E">
        <w:trPr>
          <w:trHeight w:val="300"/>
        </w:trPr>
        <w:tc>
          <w:tcPr>
            <w:tcW w:w="709" w:type="dxa"/>
            <w:shd w:val="clear" w:color="auto" w:fill="auto"/>
            <w:noWrap/>
            <w:vAlign w:val="center"/>
          </w:tcPr>
          <w:p w14:paraId="2837A14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w:t>
            </w:r>
          </w:p>
        </w:tc>
        <w:tc>
          <w:tcPr>
            <w:tcW w:w="4820" w:type="dxa"/>
            <w:shd w:val="clear" w:color="auto" w:fill="auto"/>
            <w:vAlign w:val="center"/>
          </w:tcPr>
          <w:p w14:paraId="7933F98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Ιδιωτική συμμετοχή</w:t>
            </w:r>
          </w:p>
        </w:tc>
        <w:tc>
          <w:tcPr>
            <w:tcW w:w="1985" w:type="dxa"/>
            <w:shd w:val="clear" w:color="auto" w:fill="auto"/>
            <w:vAlign w:val="center"/>
          </w:tcPr>
          <w:p w14:paraId="59F8F28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E7E201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F241CA2" w14:textId="77777777" w:rsidTr="00F1650E">
        <w:trPr>
          <w:trHeight w:val="300"/>
        </w:trPr>
        <w:tc>
          <w:tcPr>
            <w:tcW w:w="709" w:type="dxa"/>
            <w:shd w:val="clear" w:color="auto" w:fill="auto"/>
            <w:noWrap/>
            <w:vAlign w:val="center"/>
          </w:tcPr>
          <w:p w14:paraId="0078284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Α.1</w:t>
            </w:r>
          </w:p>
        </w:tc>
        <w:tc>
          <w:tcPr>
            <w:tcW w:w="4820" w:type="dxa"/>
            <w:shd w:val="clear" w:color="auto" w:fill="auto"/>
            <w:vAlign w:val="center"/>
          </w:tcPr>
          <w:p w14:paraId="1CAE14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Ίδια κεφάλαια</w:t>
            </w:r>
          </w:p>
        </w:tc>
        <w:tc>
          <w:tcPr>
            <w:tcW w:w="1985" w:type="dxa"/>
            <w:shd w:val="clear" w:color="auto" w:fill="auto"/>
            <w:vAlign w:val="center"/>
          </w:tcPr>
          <w:p w14:paraId="5D5CAF8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47C6C29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93D82EE" w14:textId="77777777" w:rsidTr="00F1650E">
        <w:trPr>
          <w:trHeight w:val="300"/>
        </w:trPr>
        <w:tc>
          <w:tcPr>
            <w:tcW w:w="709" w:type="dxa"/>
            <w:shd w:val="clear" w:color="auto" w:fill="auto"/>
            <w:noWrap/>
            <w:vAlign w:val="center"/>
          </w:tcPr>
          <w:p w14:paraId="176B3D6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Α.2</w:t>
            </w:r>
          </w:p>
        </w:tc>
        <w:tc>
          <w:tcPr>
            <w:tcW w:w="4820" w:type="dxa"/>
            <w:shd w:val="clear" w:color="auto" w:fill="auto"/>
            <w:vAlign w:val="center"/>
          </w:tcPr>
          <w:p w14:paraId="081F8E5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Δάνεια</w:t>
            </w:r>
          </w:p>
        </w:tc>
        <w:tc>
          <w:tcPr>
            <w:tcW w:w="1985" w:type="dxa"/>
            <w:shd w:val="clear" w:color="auto" w:fill="auto"/>
            <w:vAlign w:val="center"/>
          </w:tcPr>
          <w:p w14:paraId="3DA50F2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004319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27C150C" w14:textId="77777777" w:rsidTr="00F1650E">
        <w:trPr>
          <w:trHeight w:val="300"/>
        </w:trPr>
        <w:tc>
          <w:tcPr>
            <w:tcW w:w="709" w:type="dxa"/>
            <w:shd w:val="clear" w:color="auto" w:fill="auto"/>
            <w:noWrap/>
            <w:vAlign w:val="center"/>
          </w:tcPr>
          <w:p w14:paraId="37D49FF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Β.</w:t>
            </w:r>
          </w:p>
        </w:tc>
        <w:tc>
          <w:tcPr>
            <w:tcW w:w="4820" w:type="dxa"/>
            <w:shd w:val="clear" w:color="auto" w:fill="auto"/>
            <w:vAlign w:val="center"/>
          </w:tcPr>
          <w:p w14:paraId="7309446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Αιτούμενη Επιχορήγηση</w:t>
            </w:r>
          </w:p>
        </w:tc>
        <w:tc>
          <w:tcPr>
            <w:tcW w:w="1985" w:type="dxa"/>
            <w:shd w:val="clear" w:color="auto" w:fill="auto"/>
            <w:vAlign w:val="center"/>
          </w:tcPr>
          <w:p w14:paraId="459231C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148CA3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C4A251E" w14:textId="77777777" w:rsidTr="00F1650E">
        <w:trPr>
          <w:trHeight w:val="300"/>
        </w:trPr>
        <w:tc>
          <w:tcPr>
            <w:tcW w:w="709" w:type="dxa"/>
            <w:shd w:val="clear" w:color="auto" w:fill="auto"/>
            <w:noWrap/>
            <w:vAlign w:val="center"/>
          </w:tcPr>
          <w:p w14:paraId="1D405C0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Γ.</w:t>
            </w:r>
          </w:p>
        </w:tc>
        <w:tc>
          <w:tcPr>
            <w:tcW w:w="4820" w:type="dxa"/>
            <w:shd w:val="clear" w:color="auto" w:fill="auto"/>
            <w:vAlign w:val="center"/>
          </w:tcPr>
          <w:p w14:paraId="49175D5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Επιχορηγούμενος Προϋπολογισμός</w:t>
            </w:r>
          </w:p>
        </w:tc>
        <w:tc>
          <w:tcPr>
            <w:tcW w:w="1985" w:type="dxa"/>
            <w:shd w:val="clear" w:color="auto" w:fill="auto"/>
            <w:vAlign w:val="center"/>
          </w:tcPr>
          <w:p w14:paraId="2063F86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63CF9D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A455289" w14:textId="77777777" w:rsidTr="00F1650E">
        <w:trPr>
          <w:trHeight w:val="300"/>
        </w:trPr>
        <w:tc>
          <w:tcPr>
            <w:tcW w:w="709" w:type="dxa"/>
            <w:shd w:val="clear" w:color="auto" w:fill="auto"/>
            <w:noWrap/>
            <w:vAlign w:val="center"/>
          </w:tcPr>
          <w:p w14:paraId="237ED29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w:t>
            </w:r>
          </w:p>
        </w:tc>
        <w:tc>
          <w:tcPr>
            <w:tcW w:w="4820" w:type="dxa"/>
            <w:shd w:val="clear" w:color="auto" w:fill="auto"/>
            <w:vAlign w:val="center"/>
          </w:tcPr>
          <w:p w14:paraId="53615A1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Μη επιχορηγούμενος προϋπολογισμός</w:t>
            </w:r>
          </w:p>
        </w:tc>
        <w:tc>
          <w:tcPr>
            <w:tcW w:w="1985" w:type="dxa"/>
            <w:shd w:val="clear" w:color="auto" w:fill="auto"/>
            <w:vAlign w:val="center"/>
          </w:tcPr>
          <w:p w14:paraId="58C94A5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D36CC3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B86086E" w14:textId="77777777" w:rsidTr="00F1650E">
        <w:trPr>
          <w:trHeight w:val="300"/>
        </w:trPr>
        <w:tc>
          <w:tcPr>
            <w:tcW w:w="5529" w:type="dxa"/>
            <w:gridSpan w:val="2"/>
            <w:shd w:val="clear" w:color="auto" w:fill="auto"/>
            <w:noWrap/>
            <w:vAlign w:val="center"/>
          </w:tcPr>
          <w:p w14:paraId="507C5BF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Συνολικός Προϋπολογισμός (Γ+Δ)</w:t>
            </w:r>
          </w:p>
        </w:tc>
        <w:tc>
          <w:tcPr>
            <w:tcW w:w="1985" w:type="dxa"/>
            <w:shd w:val="clear" w:color="auto" w:fill="auto"/>
            <w:vAlign w:val="center"/>
          </w:tcPr>
          <w:p w14:paraId="4DDFDDE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2051C1D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FFE4E0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3A05771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EB62E1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2E13949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038CD3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E254E5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83BECA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DF366BE"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DB93BD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639CFD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2E76D6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w:t>
      </w:r>
      <w:r w:rsidRPr="008D717E">
        <w:rPr>
          <w:rFonts w:ascii="Calibri" w:eastAsia="Times New Roman" w:hAnsi="Calibri" w:cs="Calibri"/>
          <w:b/>
          <w:szCs w:val="18"/>
          <w:lang w:val="en-US" w:eastAsia="ar-SA"/>
        </w:rPr>
        <w:t>3</w:t>
      </w:r>
      <w:r w:rsidRPr="008D717E">
        <w:rPr>
          <w:rFonts w:ascii="Calibri" w:eastAsia="Times New Roman" w:hAnsi="Calibri" w:cs="Calibri"/>
          <w:b/>
          <w:szCs w:val="18"/>
          <w:lang w:eastAsia="ar-SA"/>
        </w:rPr>
        <w:t xml:space="preserve">. </w:t>
      </w:r>
      <w:r w:rsidRPr="008D717E">
        <w:rPr>
          <w:rFonts w:ascii="Calibri" w:eastAsia="Calibri" w:hAnsi="Calibri" w:cs="Calibri"/>
          <w:b/>
          <w:sz w:val="20"/>
          <w:szCs w:val="20"/>
          <w:lang w:eastAsia="el-GR"/>
        </w:rPr>
        <w:t>ΛΟΙΠΕΣ ΠΛΗΡΟΦΟΡΙΕΣ</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A71BB" w:rsidRPr="008D717E" w14:paraId="2265B5D8" w14:textId="77777777" w:rsidTr="00F1650E">
        <w:trPr>
          <w:trHeight w:val="300"/>
        </w:trPr>
        <w:tc>
          <w:tcPr>
            <w:tcW w:w="9498" w:type="dxa"/>
            <w:shd w:val="clear" w:color="auto" w:fill="BFBFBF"/>
            <w:noWrap/>
            <w:vAlign w:val="center"/>
          </w:tcPr>
          <w:p w14:paraId="035D03C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Λοιπές πληροφορίες που θα βοηθήσουν στην αξιολόγηση της πρότασης χρηματοδότησης</w:t>
            </w:r>
          </w:p>
        </w:tc>
      </w:tr>
      <w:tr w:rsidR="000A71BB" w:rsidRPr="008D717E" w14:paraId="51D95DD9" w14:textId="77777777" w:rsidTr="00F1650E">
        <w:trPr>
          <w:trHeight w:val="4735"/>
        </w:trPr>
        <w:tc>
          <w:tcPr>
            <w:tcW w:w="9498" w:type="dxa"/>
            <w:shd w:val="clear" w:color="auto" w:fill="auto"/>
            <w:noWrap/>
            <w:vAlign w:val="center"/>
          </w:tcPr>
          <w:p w14:paraId="32FDE8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r>
    </w:tbl>
    <w:p w14:paraId="1AF22DB5"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p>
    <w:p w14:paraId="57D028B5"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στην αίτηση επισύρει τις προβλεπόμενες ποινικές και διοικητικές κυρώσεις.</w:t>
      </w:r>
    </w:p>
    <w:p w14:paraId="67B68B2F"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φέρει την ευθύνη της πλήρους και ορθής συμπλήρωσης της αίτησης χρηματοδότησης.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14:paraId="61066556"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αποδέχεται ότι τα μηνύματα που θα αποστέλλονται από τον ΕΦ «ΟΤΔ ΤΑΠΤοΚ ΑΡΚΑΡΙΑ 2020 ΑΚΜΕ» μέσω ηλεκτρονικού ταχυδρομείου και ειδικότερα στη διεύθυνση e-mail που έχει δηλώσει στο σημείο 3. του Έντυπου Υποβολής, επέχουν θέση κοινοποίησης και συνεπάγονται την έναρξη όλων των εννόμων συνεπειών και προθεσμιών.</w:t>
      </w:r>
    </w:p>
    <w:p w14:paraId="4D6A7739"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αποδέχεται ότι θα τηρηθούν όλοι οι εθνικοί και ενωσιακοί κανόνες και οι κατευθυντήριες γραμμές, καθώς και οι οριζόντιες πολιτικές της ΕΕ.</w:t>
      </w:r>
    </w:p>
    <w:p w14:paraId="086C9D87"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δηλώνει ότι υπάρχουν όλες οι απαιτούμενες άδειες για την υλοποίηση του έργου ή όσες απαιτούνται θα αποκτηθούν στο χρονικό σημείο που νομίμως απαιτείται.</w:t>
      </w:r>
    </w:p>
    <w:p w14:paraId="49E3F306"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14:paraId="48EF02B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44943DD"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9BD2D08" w14:textId="77777777" w:rsidR="00B15578" w:rsidRDefault="000A71BB" w:rsidP="000A71BB">
      <w:r w:rsidRPr="008D717E">
        <w:rPr>
          <w:rFonts w:ascii="Calibri" w:eastAsia="Times New Roman" w:hAnsi="Calibri" w:cs="Calibri"/>
          <w:b/>
          <w:sz w:val="20"/>
          <w:szCs w:val="18"/>
          <w:lang w:eastAsia="ar-SA"/>
        </w:rPr>
        <w:t>Σφραγίδα – Υπογραφή Αιτούντος</w:t>
      </w:r>
    </w:p>
    <w:sectPr w:rsidR="00B155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DB7F8" w14:textId="77777777" w:rsidR="00C71A20" w:rsidRDefault="00C71A20">
      <w:pPr>
        <w:spacing w:after="0" w:line="240" w:lineRule="auto"/>
      </w:pPr>
      <w:r>
        <w:separator/>
      </w:r>
    </w:p>
  </w:endnote>
  <w:endnote w:type="continuationSeparator" w:id="0">
    <w:p w14:paraId="32AF3F0E" w14:textId="77777777" w:rsidR="00C71A20" w:rsidRDefault="00C7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HellasArial">
    <w:altName w:val="Courier New"/>
    <w:charset w:val="00"/>
    <w:family w:val="swiss"/>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2499" w14:textId="77777777" w:rsidR="00D12B07" w:rsidRDefault="00B236B4" w:rsidP="007E47A1">
    <w:pPr>
      <w:pStyle w:val="ac"/>
      <w:jc w:val="center"/>
    </w:pPr>
    <w:r>
      <w:rPr>
        <w:lang w:val="el-GR"/>
      </w:rPr>
      <w:t xml:space="preserve">Σελίδα </w:t>
    </w:r>
    <w:r>
      <w:rPr>
        <w:b/>
        <w:bCs/>
        <w:sz w:val="24"/>
      </w:rPr>
      <w:fldChar w:fldCharType="begin"/>
    </w:r>
    <w:r>
      <w:rPr>
        <w:b/>
        <w:bCs/>
      </w:rPr>
      <w:instrText>PAGE</w:instrText>
    </w:r>
    <w:r>
      <w:rPr>
        <w:b/>
        <w:bCs/>
        <w:sz w:val="24"/>
      </w:rPr>
      <w:fldChar w:fldCharType="separate"/>
    </w:r>
    <w:r w:rsidR="00D44C82">
      <w:rPr>
        <w:b/>
        <w:bCs/>
        <w:noProof/>
      </w:rPr>
      <w:t>6</w:t>
    </w:r>
    <w:r>
      <w:rPr>
        <w:b/>
        <w:bCs/>
        <w:sz w:val="24"/>
      </w:rPr>
      <w:fldChar w:fldCharType="end"/>
    </w:r>
    <w:r>
      <w:rPr>
        <w:lang w:val="el-GR"/>
      </w:rPr>
      <w:t xml:space="preserve"> από </w:t>
    </w:r>
    <w:r w:rsidRPr="00313184">
      <w:rPr>
        <w:b/>
        <w:lang w:val="el-GR"/>
      </w:rPr>
      <w:t>16</w:t>
    </w:r>
  </w:p>
  <w:p w14:paraId="17B0C459" w14:textId="77777777" w:rsidR="00D12B07" w:rsidRPr="00BE0B18" w:rsidRDefault="00C71A20">
    <w:pPr>
      <w:pStyle w:val="ac"/>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DA71E" w14:textId="77777777" w:rsidR="00C71A20" w:rsidRDefault="00C71A20">
      <w:pPr>
        <w:spacing w:after="0" w:line="240" w:lineRule="auto"/>
      </w:pPr>
      <w:r>
        <w:separator/>
      </w:r>
    </w:p>
  </w:footnote>
  <w:footnote w:type="continuationSeparator" w:id="0">
    <w:p w14:paraId="28097BA6" w14:textId="77777777" w:rsidR="00C71A20" w:rsidRDefault="00C7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4531" w14:textId="77777777" w:rsidR="00D12B07" w:rsidRPr="00B20665" w:rsidRDefault="00B236B4" w:rsidP="007E47A1">
    <w:pPr>
      <w:pBdr>
        <w:bottom w:val="single" w:sz="4" w:space="1" w:color="auto"/>
      </w:pBdr>
      <w:spacing w:line="240" w:lineRule="auto"/>
      <w:jc w:val="center"/>
      <w:rPr>
        <w:sz w:val="18"/>
        <w:szCs w:val="18"/>
      </w:rPr>
    </w:pPr>
    <w:r w:rsidRPr="00B20665">
      <w:rPr>
        <w:sz w:val="18"/>
        <w:szCs w:val="18"/>
      </w:rPr>
      <w:t xml:space="preserve">ΑΝΑΛΥΤΙΚΗ ΠΡΟΣΚΛΗΣΗ ΤΗΣ ΔΡΑΣΗΣ «Ενίσχυση </w:t>
    </w:r>
    <w:r>
      <w:rPr>
        <w:sz w:val="18"/>
        <w:szCs w:val="18"/>
      </w:rPr>
      <w:t>του</w:t>
    </w:r>
    <w:r w:rsidRPr="00B20665">
      <w:rPr>
        <w:sz w:val="18"/>
        <w:szCs w:val="18"/>
      </w:rPr>
      <w:t xml:space="preserve"> εκσυγχρονισμού επιχειρήσεων που δραστηριοποιούνται στην παροχή τουριστικών υπηρεσιών ή στην παραγωγή και διάθεση μεταποιητικών προϊόντων»                                                                                              </w:t>
    </w:r>
  </w:p>
  <w:p w14:paraId="35682951" w14:textId="77777777" w:rsidR="00D12B07" w:rsidRPr="00663EE5" w:rsidRDefault="00C71A20" w:rsidP="007E47A1">
    <w:pPr>
      <w:pStyle w:val="ad"/>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C0EC36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6"/>
    <w:multiLevelType w:val="singleLevel"/>
    <w:tmpl w:val="00000006"/>
    <w:name w:val="WW8Num49"/>
    <w:lvl w:ilvl="0">
      <w:start w:val="1"/>
      <w:numFmt w:val="bullet"/>
      <w:pStyle w:val="-"/>
      <w:lvlText w:val=""/>
      <w:lvlJc w:val="left"/>
      <w:pPr>
        <w:tabs>
          <w:tab w:val="num" w:pos="360"/>
        </w:tabs>
      </w:pPr>
      <w:rPr>
        <w:rFonts w:ascii="Symbol" w:hAnsi="Symbol"/>
      </w:rPr>
    </w:lvl>
  </w:abstractNum>
  <w:abstractNum w:abstractNumId="2" w15:restartNumberingAfterBreak="0">
    <w:nsid w:val="00000007"/>
    <w:multiLevelType w:val="singleLevel"/>
    <w:tmpl w:val="00000007"/>
    <w:name w:val="WW8Num55"/>
    <w:lvl w:ilvl="0">
      <w:start w:val="1"/>
      <w:numFmt w:val="decimal"/>
      <w:pStyle w:val="NumberList"/>
      <w:lvlText w:val="%1."/>
      <w:lvlJc w:val="left"/>
      <w:pPr>
        <w:tabs>
          <w:tab w:val="num" w:pos="360"/>
        </w:tabs>
      </w:pPr>
    </w:lvl>
  </w:abstractNum>
  <w:abstractNum w:abstractNumId="3" w15:restartNumberingAfterBreak="0">
    <w:nsid w:val="00000015"/>
    <w:multiLevelType w:val="singleLevel"/>
    <w:tmpl w:val="00000015"/>
    <w:name w:val="WW8Num147"/>
    <w:lvl w:ilvl="0">
      <w:start w:val="1"/>
      <w:numFmt w:val="bullet"/>
      <w:pStyle w:val="Bullet-intent"/>
      <w:lvlText w:val=""/>
      <w:lvlJc w:val="left"/>
      <w:pPr>
        <w:tabs>
          <w:tab w:val="num" w:pos="360"/>
        </w:tabs>
      </w:pPr>
      <w:rPr>
        <w:rFonts w:ascii="Symbol" w:hAnsi="Symbol"/>
        <w:sz w:val="16"/>
      </w:rPr>
    </w:lvl>
  </w:abstractNum>
  <w:abstractNum w:abstractNumId="4" w15:restartNumberingAfterBreak="0">
    <w:nsid w:val="00000026"/>
    <w:multiLevelType w:val="singleLevel"/>
    <w:tmpl w:val="00000026"/>
    <w:name w:val="WW8Num244"/>
    <w:lvl w:ilvl="0">
      <w:start w:val="1"/>
      <w:numFmt w:val="decimal"/>
      <w:pStyle w:val="a"/>
      <w:lvlText w:val="%1."/>
      <w:lvlJc w:val="left"/>
      <w:pPr>
        <w:tabs>
          <w:tab w:val="num" w:pos="360"/>
        </w:tabs>
      </w:pPr>
    </w:lvl>
  </w:abstractNum>
  <w:abstractNum w:abstractNumId="5" w15:restartNumberingAfterBreak="0">
    <w:nsid w:val="01D91475"/>
    <w:multiLevelType w:val="singleLevel"/>
    <w:tmpl w:val="0CE4E5A8"/>
    <w:lvl w:ilvl="0">
      <w:start w:val="1"/>
      <w:numFmt w:val="decimal"/>
      <w:pStyle w:val="Bullet"/>
      <w:lvlText w:val="%1."/>
      <w:lvlJc w:val="left"/>
      <w:pPr>
        <w:tabs>
          <w:tab w:val="num" w:pos="360"/>
        </w:tabs>
        <w:ind w:left="360" w:hanging="360"/>
      </w:pPr>
      <w:rPr>
        <w:b/>
        <w:i w:val="0"/>
      </w:rPr>
    </w:lvl>
  </w:abstractNum>
  <w:abstractNum w:abstractNumId="6" w15:restartNumberingAfterBreak="0">
    <w:nsid w:val="067D26A6"/>
    <w:multiLevelType w:val="hybridMultilevel"/>
    <w:tmpl w:val="A57AE1FA"/>
    <w:lvl w:ilvl="0" w:tplc="2AFA16E2">
      <w:start w:val="1"/>
      <w:numFmt w:val="bullet"/>
      <w:pStyle w:val="Tab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0251CC"/>
    <w:multiLevelType w:val="singleLevel"/>
    <w:tmpl w:val="D868881C"/>
    <w:lvl w:ilvl="0">
      <w:start w:val="1"/>
      <w:numFmt w:val="decimal"/>
      <w:pStyle w:val="a0"/>
      <w:lvlText w:val="%1."/>
      <w:lvlJc w:val="left"/>
      <w:pPr>
        <w:tabs>
          <w:tab w:val="num" w:pos="473"/>
        </w:tabs>
        <w:ind w:left="454" w:hanging="341"/>
      </w:pPr>
    </w:lvl>
  </w:abstractNum>
  <w:abstractNum w:abstractNumId="8" w15:restartNumberingAfterBreak="0">
    <w:nsid w:val="3C636A7F"/>
    <w:multiLevelType w:val="multilevel"/>
    <w:tmpl w:val="9CEA2B1A"/>
    <w:lvl w:ilvl="0">
      <w:numFmt w:val="decimal"/>
      <w:pStyle w:val="StyleHeading114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FA7631"/>
    <w:multiLevelType w:val="hybridMultilevel"/>
    <w:tmpl w:val="8EA03716"/>
    <w:lvl w:ilvl="0" w:tplc="B23071C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5"/>
  </w:num>
  <w:num w:numId="8">
    <w:abstractNumId w:val="0"/>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B"/>
    <w:rsid w:val="000A71BB"/>
    <w:rsid w:val="00153345"/>
    <w:rsid w:val="005E29D8"/>
    <w:rsid w:val="006206C7"/>
    <w:rsid w:val="009B0C01"/>
    <w:rsid w:val="00B15578"/>
    <w:rsid w:val="00B236B4"/>
    <w:rsid w:val="00C71A20"/>
    <w:rsid w:val="00D44C82"/>
    <w:rsid w:val="00F23BAC"/>
    <w:rsid w:val="00F8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DE09"/>
  <w15:chartTrackingRefBased/>
  <w15:docId w15:val="{B98C4387-7A3A-44BB-B186-1D8FEA6C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71BB"/>
    <w:pPr>
      <w:spacing w:after="160" w:line="259" w:lineRule="auto"/>
    </w:pPr>
    <w:rPr>
      <w:lang w:val="el-GR"/>
    </w:rPr>
  </w:style>
  <w:style w:type="paragraph" w:styleId="1">
    <w:name w:val="heading 1"/>
    <w:basedOn w:val="a1"/>
    <w:next w:val="a1"/>
    <w:link w:val="1Char"/>
    <w:qFormat/>
    <w:rsid w:val="000A71BB"/>
    <w:pPr>
      <w:keepNext/>
      <w:tabs>
        <w:tab w:val="left" w:pos="7655"/>
      </w:tabs>
      <w:suppressAutoHyphens/>
      <w:spacing w:before="240" w:after="60" w:line="360" w:lineRule="auto"/>
      <w:outlineLvl w:val="0"/>
    </w:pPr>
    <w:rPr>
      <w:rFonts w:ascii="Calibri" w:eastAsia="Times New Roman" w:hAnsi="Calibri" w:cs="Times New Roman"/>
      <w:b/>
      <w:bCs/>
      <w:caps/>
      <w:kern w:val="24"/>
      <w:sz w:val="24"/>
      <w:szCs w:val="32"/>
      <w:lang w:val="en-GB" w:eastAsia="ar-SA"/>
    </w:rPr>
  </w:style>
  <w:style w:type="paragraph" w:styleId="20">
    <w:name w:val="heading 2"/>
    <w:basedOn w:val="a1"/>
    <w:next w:val="a1"/>
    <w:link w:val="2Char"/>
    <w:qFormat/>
    <w:rsid w:val="000A71BB"/>
    <w:pPr>
      <w:keepNext/>
      <w:suppressAutoHyphens/>
      <w:spacing w:before="120" w:after="0" w:line="360" w:lineRule="auto"/>
      <w:outlineLvl w:val="1"/>
    </w:pPr>
    <w:rPr>
      <w:rFonts w:ascii="Calibri" w:eastAsia="Times New Roman" w:hAnsi="Calibri" w:cs="Times New Roman"/>
      <w:b/>
      <w:szCs w:val="20"/>
      <w:lang w:val="en-GB" w:eastAsia="ar-SA"/>
    </w:rPr>
  </w:style>
  <w:style w:type="paragraph" w:styleId="3">
    <w:name w:val="heading 3"/>
    <w:basedOn w:val="a1"/>
    <w:next w:val="a1"/>
    <w:link w:val="3Char"/>
    <w:qFormat/>
    <w:rsid w:val="000A71BB"/>
    <w:pPr>
      <w:keepNext/>
      <w:suppressAutoHyphens/>
      <w:spacing w:before="240" w:after="60" w:line="360" w:lineRule="auto"/>
      <w:jc w:val="both"/>
      <w:outlineLvl w:val="2"/>
    </w:pPr>
    <w:rPr>
      <w:rFonts w:ascii="Calibri" w:eastAsia="Times New Roman" w:hAnsi="Calibri" w:cs="Times New Roman"/>
      <w:b/>
      <w:bCs/>
      <w:szCs w:val="26"/>
      <w:lang w:val="en-GB" w:eastAsia="ar-SA"/>
    </w:rPr>
  </w:style>
  <w:style w:type="paragraph" w:styleId="4">
    <w:name w:val="heading 4"/>
    <w:basedOn w:val="a1"/>
    <w:next w:val="a1"/>
    <w:link w:val="4Char"/>
    <w:qFormat/>
    <w:rsid w:val="000A71BB"/>
    <w:pPr>
      <w:keepNext/>
      <w:suppressAutoHyphens/>
      <w:spacing w:before="240" w:after="60" w:line="360" w:lineRule="auto"/>
      <w:jc w:val="both"/>
      <w:outlineLvl w:val="3"/>
    </w:pPr>
    <w:rPr>
      <w:rFonts w:ascii="Calibri" w:eastAsia="Times New Roman" w:hAnsi="Calibri" w:cs="Times New Roman"/>
      <w:b/>
      <w:bCs/>
      <w:sz w:val="20"/>
      <w:szCs w:val="28"/>
      <w:lang w:val="en-GB" w:eastAsia="ar-SA"/>
    </w:rPr>
  </w:style>
  <w:style w:type="paragraph" w:styleId="5">
    <w:name w:val="heading 5"/>
    <w:basedOn w:val="a1"/>
    <w:next w:val="a1"/>
    <w:link w:val="5Char"/>
    <w:qFormat/>
    <w:rsid w:val="000A71BB"/>
    <w:pPr>
      <w:suppressAutoHyphens/>
      <w:spacing w:before="240" w:after="60" w:line="360" w:lineRule="auto"/>
      <w:jc w:val="both"/>
      <w:outlineLvl w:val="4"/>
    </w:pPr>
    <w:rPr>
      <w:rFonts w:ascii="Calibri" w:eastAsia="Times New Roman" w:hAnsi="Calibri" w:cs="Times New Roman"/>
      <w:b/>
      <w:bCs/>
      <w:i/>
      <w:iCs/>
      <w:sz w:val="26"/>
      <w:szCs w:val="26"/>
      <w:lang w:val="en-GB" w:eastAsia="ar-SA"/>
    </w:rPr>
  </w:style>
  <w:style w:type="paragraph" w:styleId="6">
    <w:name w:val="heading 6"/>
    <w:basedOn w:val="a1"/>
    <w:next w:val="a1"/>
    <w:link w:val="6Char"/>
    <w:qFormat/>
    <w:rsid w:val="000A71BB"/>
    <w:pPr>
      <w:suppressAutoHyphens/>
      <w:spacing w:before="240" w:after="60" w:line="360" w:lineRule="auto"/>
      <w:jc w:val="both"/>
      <w:outlineLvl w:val="5"/>
    </w:pPr>
    <w:rPr>
      <w:rFonts w:ascii="Calibri" w:eastAsia="Times New Roman" w:hAnsi="Calibri" w:cs="Times New Roman"/>
      <w:b/>
      <w:bCs/>
      <w:lang w:val="en-GB" w:eastAsia="ar-SA"/>
    </w:rPr>
  </w:style>
  <w:style w:type="paragraph" w:styleId="7">
    <w:name w:val="heading 7"/>
    <w:basedOn w:val="a1"/>
    <w:next w:val="a1"/>
    <w:link w:val="7Char"/>
    <w:qFormat/>
    <w:rsid w:val="000A71BB"/>
    <w:pPr>
      <w:suppressAutoHyphens/>
      <w:spacing w:before="240" w:after="60" w:line="360" w:lineRule="auto"/>
      <w:jc w:val="both"/>
      <w:outlineLvl w:val="6"/>
    </w:pPr>
    <w:rPr>
      <w:rFonts w:ascii="Calibri" w:eastAsia="Times New Roman" w:hAnsi="Calibri" w:cs="Times New Roman"/>
      <w:sz w:val="20"/>
      <w:szCs w:val="24"/>
      <w:lang w:val="en-GB" w:eastAsia="ar-SA"/>
    </w:rPr>
  </w:style>
  <w:style w:type="paragraph" w:styleId="8">
    <w:name w:val="heading 8"/>
    <w:basedOn w:val="a1"/>
    <w:next w:val="a1"/>
    <w:link w:val="8Char"/>
    <w:qFormat/>
    <w:rsid w:val="000A71BB"/>
    <w:pPr>
      <w:suppressAutoHyphens/>
      <w:spacing w:before="240" w:after="60" w:line="360" w:lineRule="auto"/>
      <w:jc w:val="both"/>
      <w:outlineLvl w:val="7"/>
    </w:pPr>
    <w:rPr>
      <w:rFonts w:ascii="Calibri" w:eastAsia="Times New Roman" w:hAnsi="Calibri" w:cs="Times New Roman"/>
      <w:i/>
      <w:iCs/>
      <w:sz w:val="20"/>
      <w:szCs w:val="24"/>
      <w:lang w:val="en-GB" w:eastAsia="ar-SA"/>
    </w:rPr>
  </w:style>
  <w:style w:type="paragraph" w:styleId="9">
    <w:name w:val="heading 9"/>
    <w:basedOn w:val="a1"/>
    <w:next w:val="a1"/>
    <w:link w:val="9Char"/>
    <w:qFormat/>
    <w:rsid w:val="000A71BB"/>
    <w:pPr>
      <w:suppressAutoHyphens/>
      <w:spacing w:before="240" w:after="60" w:line="360" w:lineRule="auto"/>
      <w:jc w:val="both"/>
      <w:outlineLvl w:val="8"/>
    </w:pPr>
    <w:rPr>
      <w:rFonts w:ascii="Calibri" w:eastAsia="Times New Roman" w:hAnsi="Calibri" w:cs="Times New Roman"/>
      <w:lang w:val="en-GB"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aptionCalibri">
    <w:name w:val="Caption Calibri"/>
    <w:basedOn w:val="a5"/>
    <w:link w:val="CaptionCalibriChar"/>
    <w:autoRedefine/>
    <w:qFormat/>
    <w:rsid w:val="006206C7"/>
    <w:pPr>
      <w:spacing w:after="0" w:line="288" w:lineRule="auto"/>
      <w:ind w:left="720" w:firstLine="720"/>
      <w:jc w:val="both"/>
    </w:pPr>
    <w:rPr>
      <w:rFonts w:ascii="Tahoma" w:eastAsia="Calibri" w:hAnsi="Tahoma" w:cs="Times New Roman"/>
      <w:b/>
      <w:bCs/>
      <w:i w:val="0"/>
      <w:iCs w:val="0"/>
      <w:color w:val="404040" w:themeColor="text1" w:themeTint="BF"/>
      <w:kern w:val="28"/>
      <w:szCs w:val="20"/>
    </w:rPr>
  </w:style>
  <w:style w:type="character" w:customStyle="1" w:styleId="CaptionCalibriChar">
    <w:name w:val="Caption Calibri Char"/>
    <w:basedOn w:val="a2"/>
    <w:link w:val="CaptionCalibri"/>
    <w:rsid w:val="006206C7"/>
    <w:rPr>
      <w:rFonts w:ascii="Tahoma" w:eastAsia="Calibri" w:hAnsi="Tahoma" w:cs="Times New Roman"/>
      <w:b/>
      <w:bCs/>
      <w:color w:val="404040" w:themeColor="text1" w:themeTint="BF"/>
      <w:kern w:val="28"/>
      <w:sz w:val="18"/>
      <w:szCs w:val="20"/>
    </w:rPr>
  </w:style>
  <w:style w:type="paragraph" w:styleId="a5">
    <w:name w:val="caption"/>
    <w:basedOn w:val="a1"/>
    <w:next w:val="a1"/>
    <w:uiPriority w:val="99"/>
    <w:unhideWhenUsed/>
    <w:qFormat/>
    <w:rsid w:val="006206C7"/>
    <w:pPr>
      <w:spacing w:line="240" w:lineRule="auto"/>
    </w:pPr>
    <w:rPr>
      <w:i/>
      <w:iCs/>
      <w:color w:val="1F497D" w:themeColor="text2"/>
      <w:sz w:val="18"/>
      <w:szCs w:val="18"/>
    </w:rPr>
  </w:style>
  <w:style w:type="character" w:customStyle="1" w:styleId="diagramata">
    <w:name w:val="diagramata"/>
    <w:basedOn w:val="a2"/>
    <w:uiPriority w:val="1"/>
    <w:qFormat/>
    <w:rsid w:val="005E29D8"/>
    <w:rPr>
      <w:rFonts w:asciiTheme="minorHAnsi" w:eastAsia="Calibri" w:hAnsiTheme="minorHAnsi" w:cstheme="minorHAnsi"/>
      <w:b w:val="0"/>
      <w:bCs/>
      <w:color w:val="auto"/>
      <w:kern w:val="28"/>
      <w:sz w:val="22"/>
      <w:szCs w:val="22"/>
    </w:rPr>
  </w:style>
  <w:style w:type="paragraph" w:customStyle="1" w:styleId="a6">
    <w:name w:val="ΠΙΝΑΚΕΣ"/>
    <w:basedOn w:val="a5"/>
    <w:link w:val="Char"/>
    <w:qFormat/>
    <w:rsid w:val="005E29D8"/>
    <w:pPr>
      <w:spacing w:after="0" w:line="288" w:lineRule="auto"/>
      <w:jc w:val="both"/>
    </w:pPr>
    <w:rPr>
      <w:rFonts w:eastAsia="Calibri" w:cstheme="minorHAnsi"/>
      <w:b/>
      <w:i w:val="0"/>
      <w:iCs w:val="0"/>
      <w:color w:val="404040" w:themeColor="text1" w:themeTint="BF"/>
      <w:kern w:val="28"/>
      <w:sz w:val="22"/>
      <w:szCs w:val="22"/>
    </w:rPr>
  </w:style>
  <w:style w:type="character" w:customStyle="1" w:styleId="Char">
    <w:name w:val="ΠΙΝΑΚΕΣ Char"/>
    <w:basedOn w:val="a2"/>
    <w:link w:val="a6"/>
    <w:rsid w:val="005E29D8"/>
    <w:rPr>
      <w:rFonts w:eastAsia="Calibri" w:cstheme="minorHAnsi"/>
      <w:b/>
      <w:color w:val="404040" w:themeColor="text1" w:themeTint="BF"/>
      <w:kern w:val="28"/>
    </w:rPr>
  </w:style>
  <w:style w:type="character" w:customStyle="1" w:styleId="Heading1Char">
    <w:name w:val="Heading 1 Char"/>
    <w:basedOn w:val="a2"/>
    <w:rsid w:val="000A71BB"/>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a2"/>
    <w:rsid w:val="000A71BB"/>
    <w:rPr>
      <w:rFonts w:asciiTheme="majorHAnsi" w:eastAsiaTheme="majorEastAsia" w:hAnsiTheme="majorHAnsi" w:cstheme="majorBidi"/>
      <w:color w:val="365F91" w:themeColor="accent1" w:themeShade="BF"/>
      <w:sz w:val="26"/>
      <w:szCs w:val="26"/>
      <w:lang w:val="el-GR"/>
    </w:rPr>
  </w:style>
  <w:style w:type="character" w:customStyle="1" w:styleId="3Char">
    <w:name w:val="Επικεφαλίδα 3 Char"/>
    <w:basedOn w:val="a2"/>
    <w:link w:val="3"/>
    <w:rsid w:val="000A71BB"/>
    <w:rPr>
      <w:rFonts w:ascii="Calibri" w:eastAsia="Times New Roman" w:hAnsi="Calibri" w:cs="Times New Roman"/>
      <w:b/>
      <w:bCs/>
      <w:szCs w:val="26"/>
      <w:lang w:eastAsia="ar-SA"/>
    </w:rPr>
  </w:style>
  <w:style w:type="character" w:customStyle="1" w:styleId="4Char">
    <w:name w:val="Επικεφαλίδα 4 Char"/>
    <w:basedOn w:val="a2"/>
    <w:link w:val="4"/>
    <w:rsid w:val="000A71BB"/>
    <w:rPr>
      <w:rFonts w:ascii="Calibri" w:eastAsia="Times New Roman" w:hAnsi="Calibri" w:cs="Times New Roman"/>
      <w:b/>
      <w:bCs/>
      <w:sz w:val="20"/>
      <w:szCs w:val="28"/>
      <w:lang w:eastAsia="ar-SA"/>
    </w:rPr>
  </w:style>
  <w:style w:type="character" w:customStyle="1" w:styleId="5Char">
    <w:name w:val="Επικεφαλίδα 5 Char"/>
    <w:basedOn w:val="a2"/>
    <w:link w:val="5"/>
    <w:rsid w:val="000A71BB"/>
    <w:rPr>
      <w:rFonts w:ascii="Calibri" w:eastAsia="Times New Roman" w:hAnsi="Calibri" w:cs="Times New Roman"/>
      <w:b/>
      <w:bCs/>
      <w:i/>
      <w:iCs/>
      <w:sz w:val="26"/>
      <w:szCs w:val="26"/>
      <w:lang w:eastAsia="ar-SA"/>
    </w:rPr>
  </w:style>
  <w:style w:type="character" w:customStyle="1" w:styleId="6Char">
    <w:name w:val="Επικεφαλίδα 6 Char"/>
    <w:basedOn w:val="a2"/>
    <w:link w:val="6"/>
    <w:rsid w:val="000A71BB"/>
    <w:rPr>
      <w:rFonts w:ascii="Calibri" w:eastAsia="Times New Roman" w:hAnsi="Calibri" w:cs="Times New Roman"/>
      <w:b/>
      <w:bCs/>
      <w:lang w:eastAsia="ar-SA"/>
    </w:rPr>
  </w:style>
  <w:style w:type="character" w:customStyle="1" w:styleId="7Char">
    <w:name w:val="Επικεφαλίδα 7 Char"/>
    <w:basedOn w:val="a2"/>
    <w:link w:val="7"/>
    <w:rsid w:val="000A71BB"/>
    <w:rPr>
      <w:rFonts w:ascii="Calibri" w:eastAsia="Times New Roman" w:hAnsi="Calibri" w:cs="Times New Roman"/>
      <w:sz w:val="20"/>
      <w:szCs w:val="24"/>
      <w:lang w:eastAsia="ar-SA"/>
    </w:rPr>
  </w:style>
  <w:style w:type="character" w:customStyle="1" w:styleId="8Char">
    <w:name w:val="Επικεφαλίδα 8 Char"/>
    <w:basedOn w:val="a2"/>
    <w:link w:val="8"/>
    <w:rsid w:val="000A71BB"/>
    <w:rPr>
      <w:rFonts w:ascii="Calibri" w:eastAsia="Times New Roman" w:hAnsi="Calibri" w:cs="Times New Roman"/>
      <w:i/>
      <w:iCs/>
      <w:sz w:val="20"/>
      <w:szCs w:val="24"/>
      <w:lang w:eastAsia="ar-SA"/>
    </w:rPr>
  </w:style>
  <w:style w:type="character" w:customStyle="1" w:styleId="9Char">
    <w:name w:val="Επικεφαλίδα 9 Char"/>
    <w:basedOn w:val="a2"/>
    <w:link w:val="9"/>
    <w:rsid w:val="000A71BB"/>
    <w:rPr>
      <w:rFonts w:ascii="Calibri" w:eastAsia="Times New Roman" w:hAnsi="Calibri" w:cs="Times New Roman"/>
      <w:lang w:eastAsia="ar-SA"/>
    </w:rPr>
  </w:style>
  <w:style w:type="character" w:customStyle="1" w:styleId="1Char">
    <w:name w:val="Επικεφαλίδα 1 Char"/>
    <w:basedOn w:val="a2"/>
    <w:link w:val="1"/>
    <w:rsid w:val="000A71BB"/>
    <w:rPr>
      <w:rFonts w:ascii="Calibri" w:eastAsia="Times New Roman" w:hAnsi="Calibri" w:cs="Times New Roman"/>
      <w:b/>
      <w:bCs/>
      <w:caps/>
      <w:kern w:val="24"/>
      <w:sz w:val="24"/>
      <w:szCs w:val="32"/>
      <w:lang w:eastAsia="ar-SA"/>
    </w:rPr>
  </w:style>
  <w:style w:type="character" w:customStyle="1" w:styleId="2Char">
    <w:name w:val="Επικεφαλίδα 2 Char"/>
    <w:basedOn w:val="a2"/>
    <w:link w:val="20"/>
    <w:rsid w:val="000A71BB"/>
    <w:rPr>
      <w:rFonts w:ascii="Calibri" w:eastAsia="Times New Roman" w:hAnsi="Calibri" w:cs="Times New Roman"/>
      <w:b/>
      <w:szCs w:val="20"/>
      <w:lang w:eastAsia="ar-SA"/>
    </w:rPr>
  </w:style>
  <w:style w:type="numbering" w:customStyle="1" w:styleId="10">
    <w:name w:val="Χωρίς λίστα1"/>
    <w:next w:val="a4"/>
    <w:uiPriority w:val="99"/>
    <w:semiHidden/>
    <w:unhideWhenUsed/>
    <w:rsid w:val="000A71BB"/>
  </w:style>
  <w:style w:type="character" w:customStyle="1" w:styleId="WW8Num1z0">
    <w:name w:val="WW8Num1z0"/>
    <w:rsid w:val="000A71BB"/>
    <w:rPr>
      <w:rFonts w:ascii="Symbol" w:hAnsi="Symbol"/>
    </w:rPr>
  </w:style>
  <w:style w:type="character" w:customStyle="1" w:styleId="WW8Num3z0">
    <w:name w:val="WW8Num3z0"/>
    <w:rsid w:val="000A71BB"/>
    <w:rPr>
      <w:rFonts w:ascii="Symbol" w:hAnsi="Symbol"/>
    </w:rPr>
  </w:style>
  <w:style w:type="character" w:customStyle="1" w:styleId="WW8Num3z1">
    <w:name w:val="WW8Num3z1"/>
    <w:rsid w:val="000A71BB"/>
    <w:rPr>
      <w:rFonts w:ascii="Courier New" w:hAnsi="Courier New"/>
    </w:rPr>
  </w:style>
  <w:style w:type="character" w:customStyle="1" w:styleId="WW8Num3z2">
    <w:name w:val="WW8Num3z2"/>
    <w:rsid w:val="000A71BB"/>
    <w:rPr>
      <w:rFonts w:ascii="Wingdings" w:hAnsi="Wingdings"/>
    </w:rPr>
  </w:style>
  <w:style w:type="character" w:customStyle="1" w:styleId="WW8Num5z0">
    <w:name w:val="WW8Num5z0"/>
    <w:rsid w:val="000A71BB"/>
    <w:rPr>
      <w:rFonts w:ascii="Symbol" w:hAnsi="Symbol"/>
    </w:rPr>
  </w:style>
  <w:style w:type="character" w:customStyle="1" w:styleId="WW8Num5z1">
    <w:name w:val="WW8Num5z1"/>
    <w:rsid w:val="000A71BB"/>
    <w:rPr>
      <w:rFonts w:ascii="Courier New" w:hAnsi="Courier New"/>
    </w:rPr>
  </w:style>
  <w:style w:type="character" w:customStyle="1" w:styleId="WW8Num5z2">
    <w:name w:val="WW8Num5z2"/>
    <w:rsid w:val="000A71BB"/>
    <w:rPr>
      <w:rFonts w:ascii="Wingdings" w:hAnsi="Wingdings"/>
    </w:rPr>
  </w:style>
  <w:style w:type="character" w:customStyle="1" w:styleId="WW8Num6z0">
    <w:name w:val="WW8Num6z0"/>
    <w:rsid w:val="000A71BB"/>
    <w:rPr>
      <w:rFonts w:ascii="Wingdings" w:hAnsi="Wingdings"/>
    </w:rPr>
  </w:style>
  <w:style w:type="character" w:customStyle="1" w:styleId="WW8Num6z3">
    <w:name w:val="WW8Num6z3"/>
    <w:rsid w:val="000A71BB"/>
    <w:rPr>
      <w:rFonts w:ascii="Symbol" w:hAnsi="Symbol"/>
    </w:rPr>
  </w:style>
  <w:style w:type="character" w:customStyle="1" w:styleId="WW8Num6z4">
    <w:name w:val="WW8Num6z4"/>
    <w:rsid w:val="000A71BB"/>
    <w:rPr>
      <w:rFonts w:ascii="Courier New" w:hAnsi="Courier New"/>
    </w:rPr>
  </w:style>
  <w:style w:type="character" w:customStyle="1" w:styleId="WW8Num7z0">
    <w:name w:val="WW8Num7z0"/>
    <w:rsid w:val="000A71BB"/>
    <w:rPr>
      <w:rFonts w:ascii="Symbol" w:hAnsi="Symbol"/>
    </w:rPr>
  </w:style>
  <w:style w:type="character" w:customStyle="1" w:styleId="WW8Num8z0">
    <w:name w:val="WW8Num8z0"/>
    <w:rsid w:val="000A71BB"/>
    <w:rPr>
      <w:rFonts w:ascii="Symbol" w:hAnsi="Symbol"/>
    </w:rPr>
  </w:style>
  <w:style w:type="character" w:customStyle="1" w:styleId="WW8Num8z1">
    <w:name w:val="WW8Num8z1"/>
    <w:rsid w:val="000A71BB"/>
    <w:rPr>
      <w:rFonts w:ascii="Courier New" w:hAnsi="Courier New"/>
    </w:rPr>
  </w:style>
  <w:style w:type="character" w:customStyle="1" w:styleId="WW8Num8z2">
    <w:name w:val="WW8Num8z2"/>
    <w:rsid w:val="000A71BB"/>
    <w:rPr>
      <w:rFonts w:ascii="Wingdings" w:hAnsi="Wingdings"/>
    </w:rPr>
  </w:style>
  <w:style w:type="character" w:customStyle="1" w:styleId="WW8Num9z0">
    <w:name w:val="WW8Num9z0"/>
    <w:rsid w:val="000A71BB"/>
    <w:rPr>
      <w:rFonts w:ascii="Symbol" w:hAnsi="Symbol"/>
    </w:rPr>
  </w:style>
  <w:style w:type="character" w:customStyle="1" w:styleId="WW8Num9z1">
    <w:name w:val="WW8Num9z1"/>
    <w:rsid w:val="000A71BB"/>
    <w:rPr>
      <w:rFonts w:ascii="Courier New" w:hAnsi="Courier New"/>
    </w:rPr>
  </w:style>
  <w:style w:type="character" w:customStyle="1" w:styleId="WW8Num9z2">
    <w:name w:val="WW8Num9z2"/>
    <w:rsid w:val="000A71BB"/>
    <w:rPr>
      <w:rFonts w:ascii="Wingdings" w:hAnsi="Wingdings"/>
    </w:rPr>
  </w:style>
  <w:style w:type="character" w:customStyle="1" w:styleId="WW8Num11z0">
    <w:name w:val="WW8Num11z0"/>
    <w:rsid w:val="000A71BB"/>
    <w:rPr>
      <w:rFonts w:ascii="Symbol" w:hAnsi="Symbol"/>
    </w:rPr>
  </w:style>
  <w:style w:type="character" w:customStyle="1" w:styleId="WW8Num12z0">
    <w:name w:val="WW8Num12z0"/>
    <w:rsid w:val="000A71BB"/>
    <w:rPr>
      <w:rFonts w:ascii="Symbol" w:hAnsi="Symbol"/>
    </w:rPr>
  </w:style>
  <w:style w:type="character" w:customStyle="1" w:styleId="WW8Num12z1">
    <w:name w:val="WW8Num12z1"/>
    <w:rsid w:val="000A71BB"/>
    <w:rPr>
      <w:rFonts w:ascii="Courier New" w:hAnsi="Courier New"/>
    </w:rPr>
  </w:style>
  <w:style w:type="character" w:customStyle="1" w:styleId="WW8Num12z2">
    <w:name w:val="WW8Num12z2"/>
    <w:rsid w:val="000A71BB"/>
    <w:rPr>
      <w:rFonts w:ascii="Wingdings" w:hAnsi="Wingdings"/>
    </w:rPr>
  </w:style>
  <w:style w:type="character" w:customStyle="1" w:styleId="WW8Num13z0">
    <w:name w:val="WW8Num13z0"/>
    <w:rsid w:val="000A71BB"/>
    <w:rPr>
      <w:rFonts w:ascii="Symbol" w:hAnsi="Symbol"/>
    </w:rPr>
  </w:style>
  <w:style w:type="character" w:customStyle="1" w:styleId="WW8Num13z1">
    <w:name w:val="WW8Num13z1"/>
    <w:rsid w:val="000A71BB"/>
    <w:rPr>
      <w:rFonts w:ascii="Courier New" w:hAnsi="Courier New"/>
    </w:rPr>
  </w:style>
  <w:style w:type="character" w:customStyle="1" w:styleId="WW8Num13z2">
    <w:name w:val="WW8Num13z2"/>
    <w:rsid w:val="000A71BB"/>
    <w:rPr>
      <w:rFonts w:ascii="Wingdings" w:hAnsi="Wingdings"/>
    </w:rPr>
  </w:style>
  <w:style w:type="character" w:customStyle="1" w:styleId="WW8Num14z0">
    <w:name w:val="WW8Num14z0"/>
    <w:rsid w:val="000A71BB"/>
    <w:rPr>
      <w:rFonts w:ascii="Symbol" w:hAnsi="Symbol"/>
    </w:rPr>
  </w:style>
  <w:style w:type="character" w:customStyle="1" w:styleId="WW8Num14z1">
    <w:name w:val="WW8Num14z1"/>
    <w:rsid w:val="000A71BB"/>
    <w:rPr>
      <w:rFonts w:ascii="Courier New" w:hAnsi="Courier New"/>
    </w:rPr>
  </w:style>
  <w:style w:type="character" w:customStyle="1" w:styleId="WW8Num14z2">
    <w:name w:val="WW8Num14z2"/>
    <w:rsid w:val="000A71BB"/>
    <w:rPr>
      <w:rFonts w:ascii="Wingdings" w:hAnsi="Wingdings"/>
    </w:rPr>
  </w:style>
  <w:style w:type="character" w:customStyle="1" w:styleId="WW8Num15z0">
    <w:name w:val="WW8Num15z0"/>
    <w:rsid w:val="000A71BB"/>
    <w:rPr>
      <w:b w:val="0"/>
      <w:i w:val="0"/>
    </w:rPr>
  </w:style>
  <w:style w:type="character" w:customStyle="1" w:styleId="WW8Num16z0">
    <w:name w:val="WW8Num16z0"/>
    <w:rsid w:val="000A71BB"/>
    <w:rPr>
      <w:rFonts w:ascii="Symbol" w:hAnsi="Symbol"/>
    </w:rPr>
  </w:style>
  <w:style w:type="character" w:customStyle="1" w:styleId="WW8Num16z1">
    <w:name w:val="WW8Num16z1"/>
    <w:rsid w:val="000A71BB"/>
    <w:rPr>
      <w:rFonts w:ascii="Courier New" w:hAnsi="Courier New"/>
    </w:rPr>
  </w:style>
  <w:style w:type="character" w:customStyle="1" w:styleId="WW8Num16z2">
    <w:name w:val="WW8Num16z2"/>
    <w:rsid w:val="000A71BB"/>
    <w:rPr>
      <w:rFonts w:ascii="Wingdings" w:hAnsi="Wingdings"/>
    </w:rPr>
  </w:style>
  <w:style w:type="character" w:customStyle="1" w:styleId="WW8Num17z0">
    <w:name w:val="WW8Num17z0"/>
    <w:rsid w:val="000A71BB"/>
    <w:rPr>
      <w:rFonts w:ascii="Symbol" w:hAnsi="Symbol"/>
    </w:rPr>
  </w:style>
  <w:style w:type="character" w:customStyle="1" w:styleId="WW8Num17z1">
    <w:name w:val="WW8Num17z1"/>
    <w:rsid w:val="000A71BB"/>
    <w:rPr>
      <w:rFonts w:ascii="Courier New" w:hAnsi="Courier New"/>
    </w:rPr>
  </w:style>
  <w:style w:type="character" w:customStyle="1" w:styleId="WW8Num17z2">
    <w:name w:val="WW8Num17z2"/>
    <w:rsid w:val="000A71BB"/>
    <w:rPr>
      <w:rFonts w:ascii="Wingdings" w:hAnsi="Wingdings"/>
    </w:rPr>
  </w:style>
  <w:style w:type="character" w:customStyle="1" w:styleId="WW8Num18z0">
    <w:name w:val="WW8Num18z0"/>
    <w:rsid w:val="000A71BB"/>
    <w:rPr>
      <w:rFonts w:ascii="Times New Roman" w:eastAsia="Times New Roman" w:hAnsi="Times New Roman" w:cs="Times New Roman"/>
    </w:rPr>
  </w:style>
  <w:style w:type="character" w:customStyle="1" w:styleId="WW8Num18z1">
    <w:name w:val="WW8Num18z1"/>
    <w:rsid w:val="000A71BB"/>
    <w:rPr>
      <w:rFonts w:ascii="Courier New" w:hAnsi="Courier New"/>
    </w:rPr>
  </w:style>
  <w:style w:type="character" w:customStyle="1" w:styleId="WW8Num18z2">
    <w:name w:val="WW8Num18z2"/>
    <w:rsid w:val="000A71BB"/>
    <w:rPr>
      <w:rFonts w:ascii="Wingdings" w:hAnsi="Wingdings"/>
    </w:rPr>
  </w:style>
  <w:style w:type="character" w:customStyle="1" w:styleId="WW8Num18z3">
    <w:name w:val="WW8Num18z3"/>
    <w:rsid w:val="000A71BB"/>
    <w:rPr>
      <w:rFonts w:ascii="Symbol" w:hAnsi="Symbol"/>
    </w:rPr>
  </w:style>
  <w:style w:type="character" w:customStyle="1" w:styleId="WW8Num19z0">
    <w:name w:val="WW8Num19z0"/>
    <w:rsid w:val="000A71BB"/>
    <w:rPr>
      <w:rFonts w:ascii="Symbol" w:hAnsi="Symbol"/>
    </w:rPr>
  </w:style>
  <w:style w:type="character" w:customStyle="1" w:styleId="WW8Num19z1">
    <w:name w:val="WW8Num19z1"/>
    <w:rsid w:val="000A71BB"/>
    <w:rPr>
      <w:rFonts w:ascii="Courier New" w:hAnsi="Courier New"/>
    </w:rPr>
  </w:style>
  <w:style w:type="character" w:customStyle="1" w:styleId="WW8Num19z2">
    <w:name w:val="WW8Num19z2"/>
    <w:rsid w:val="000A71BB"/>
    <w:rPr>
      <w:rFonts w:ascii="Wingdings" w:hAnsi="Wingdings"/>
    </w:rPr>
  </w:style>
  <w:style w:type="character" w:customStyle="1" w:styleId="WW8Num20z0">
    <w:name w:val="WW8Num20z0"/>
    <w:rsid w:val="000A71BB"/>
    <w:rPr>
      <w:rFonts w:ascii="Symbol" w:hAnsi="Symbol"/>
    </w:rPr>
  </w:style>
  <w:style w:type="character" w:customStyle="1" w:styleId="WW8Num20z1">
    <w:name w:val="WW8Num20z1"/>
    <w:rsid w:val="000A71BB"/>
    <w:rPr>
      <w:rFonts w:ascii="Courier New" w:hAnsi="Courier New"/>
    </w:rPr>
  </w:style>
  <w:style w:type="character" w:customStyle="1" w:styleId="WW8Num20z2">
    <w:name w:val="WW8Num20z2"/>
    <w:rsid w:val="000A71BB"/>
    <w:rPr>
      <w:rFonts w:ascii="Wingdings" w:hAnsi="Wingdings"/>
    </w:rPr>
  </w:style>
  <w:style w:type="character" w:customStyle="1" w:styleId="WW8Num21z0">
    <w:name w:val="WW8Num21z0"/>
    <w:rsid w:val="000A71BB"/>
    <w:rPr>
      <w:rFonts w:ascii="Symbol" w:hAnsi="Symbol"/>
    </w:rPr>
  </w:style>
  <w:style w:type="character" w:customStyle="1" w:styleId="WW8Num21z1">
    <w:name w:val="WW8Num21z1"/>
    <w:rsid w:val="000A71BB"/>
    <w:rPr>
      <w:rFonts w:ascii="Courier New" w:hAnsi="Courier New"/>
    </w:rPr>
  </w:style>
  <w:style w:type="character" w:customStyle="1" w:styleId="WW8Num21z2">
    <w:name w:val="WW8Num21z2"/>
    <w:rsid w:val="000A71BB"/>
    <w:rPr>
      <w:rFonts w:ascii="Wingdings" w:hAnsi="Wingdings"/>
    </w:rPr>
  </w:style>
  <w:style w:type="character" w:customStyle="1" w:styleId="WW8Num23z0">
    <w:name w:val="WW8Num23z0"/>
    <w:rsid w:val="000A71BB"/>
    <w:rPr>
      <w:rFonts w:ascii="Symbol" w:hAnsi="Symbol"/>
    </w:rPr>
  </w:style>
  <w:style w:type="character" w:customStyle="1" w:styleId="WW8Num23z1">
    <w:name w:val="WW8Num23z1"/>
    <w:rsid w:val="000A71BB"/>
    <w:rPr>
      <w:rFonts w:ascii="Courier New" w:hAnsi="Courier New"/>
    </w:rPr>
  </w:style>
  <w:style w:type="character" w:customStyle="1" w:styleId="WW8Num23z2">
    <w:name w:val="WW8Num23z2"/>
    <w:rsid w:val="000A71BB"/>
    <w:rPr>
      <w:rFonts w:ascii="Wingdings" w:hAnsi="Wingdings"/>
    </w:rPr>
  </w:style>
  <w:style w:type="character" w:customStyle="1" w:styleId="WW8Num25z1">
    <w:name w:val="WW8Num25z1"/>
    <w:rsid w:val="000A71BB"/>
    <w:rPr>
      <w:rFonts w:ascii="Courier New" w:hAnsi="Courier New"/>
    </w:rPr>
  </w:style>
  <w:style w:type="character" w:customStyle="1" w:styleId="WW8Num25z2">
    <w:name w:val="WW8Num25z2"/>
    <w:rsid w:val="000A71BB"/>
    <w:rPr>
      <w:rFonts w:ascii="Wingdings" w:hAnsi="Wingdings"/>
    </w:rPr>
  </w:style>
  <w:style w:type="character" w:customStyle="1" w:styleId="WW8Num25z3">
    <w:name w:val="WW8Num25z3"/>
    <w:rsid w:val="000A71BB"/>
    <w:rPr>
      <w:rFonts w:ascii="Symbol" w:hAnsi="Symbol"/>
    </w:rPr>
  </w:style>
  <w:style w:type="character" w:customStyle="1" w:styleId="WW8Num26z0">
    <w:name w:val="WW8Num26z0"/>
    <w:rsid w:val="000A71BB"/>
    <w:rPr>
      <w:rFonts w:ascii="Symbol" w:hAnsi="Symbol"/>
    </w:rPr>
  </w:style>
  <w:style w:type="character" w:customStyle="1" w:styleId="WW8Num26z1">
    <w:name w:val="WW8Num26z1"/>
    <w:rsid w:val="000A71BB"/>
    <w:rPr>
      <w:rFonts w:ascii="Courier New" w:hAnsi="Courier New"/>
    </w:rPr>
  </w:style>
  <w:style w:type="character" w:customStyle="1" w:styleId="WW8Num26z2">
    <w:name w:val="WW8Num26z2"/>
    <w:rsid w:val="000A71BB"/>
    <w:rPr>
      <w:rFonts w:ascii="Wingdings" w:hAnsi="Wingdings"/>
    </w:rPr>
  </w:style>
  <w:style w:type="character" w:customStyle="1" w:styleId="WW8Num28z1">
    <w:name w:val="WW8Num28z1"/>
    <w:rsid w:val="000A71BB"/>
    <w:rPr>
      <w:rFonts w:ascii="Symbol" w:hAnsi="Symbol"/>
    </w:rPr>
  </w:style>
  <w:style w:type="character" w:customStyle="1" w:styleId="WW8Num29z0">
    <w:name w:val="WW8Num29z0"/>
    <w:rsid w:val="000A71BB"/>
    <w:rPr>
      <w:rFonts w:ascii="Symbol" w:hAnsi="Symbol"/>
    </w:rPr>
  </w:style>
  <w:style w:type="character" w:customStyle="1" w:styleId="WW8Num31z0">
    <w:name w:val="WW8Num31z0"/>
    <w:rsid w:val="000A71BB"/>
    <w:rPr>
      <w:rFonts w:ascii="Symbol" w:hAnsi="Symbol"/>
    </w:rPr>
  </w:style>
  <w:style w:type="character" w:customStyle="1" w:styleId="WW8Num31z1">
    <w:name w:val="WW8Num31z1"/>
    <w:rsid w:val="000A71BB"/>
    <w:rPr>
      <w:rFonts w:ascii="Courier New" w:hAnsi="Courier New"/>
    </w:rPr>
  </w:style>
  <w:style w:type="character" w:customStyle="1" w:styleId="WW8Num31z2">
    <w:name w:val="WW8Num31z2"/>
    <w:rsid w:val="000A71BB"/>
    <w:rPr>
      <w:rFonts w:ascii="Wingdings" w:hAnsi="Wingdings"/>
    </w:rPr>
  </w:style>
  <w:style w:type="character" w:customStyle="1" w:styleId="WW8Num32z0">
    <w:name w:val="WW8Num32z0"/>
    <w:rsid w:val="000A71BB"/>
    <w:rPr>
      <w:rFonts w:ascii="Symbol" w:hAnsi="Symbol"/>
    </w:rPr>
  </w:style>
  <w:style w:type="character" w:customStyle="1" w:styleId="WW8Num33z0">
    <w:name w:val="WW8Num33z0"/>
    <w:rsid w:val="000A71BB"/>
    <w:rPr>
      <w:b w:val="0"/>
      <w:i w:val="0"/>
    </w:rPr>
  </w:style>
  <w:style w:type="character" w:customStyle="1" w:styleId="WW8Num34z0">
    <w:name w:val="WW8Num34z0"/>
    <w:rsid w:val="000A71BB"/>
    <w:rPr>
      <w:rFonts w:ascii="Wingdings" w:hAnsi="Wingdings"/>
      <w:sz w:val="12"/>
    </w:rPr>
  </w:style>
  <w:style w:type="character" w:customStyle="1" w:styleId="WW8Num35z0">
    <w:name w:val="WW8Num35z0"/>
    <w:rsid w:val="000A71BB"/>
    <w:rPr>
      <w:rFonts w:ascii="Symbol" w:hAnsi="Symbol"/>
    </w:rPr>
  </w:style>
  <w:style w:type="character" w:customStyle="1" w:styleId="WW8Num35z1">
    <w:name w:val="WW8Num35z1"/>
    <w:rsid w:val="000A71BB"/>
    <w:rPr>
      <w:rFonts w:ascii="Courier New" w:hAnsi="Courier New"/>
    </w:rPr>
  </w:style>
  <w:style w:type="character" w:customStyle="1" w:styleId="WW8Num35z2">
    <w:name w:val="WW8Num35z2"/>
    <w:rsid w:val="000A71BB"/>
    <w:rPr>
      <w:rFonts w:ascii="Wingdings" w:hAnsi="Wingdings"/>
    </w:rPr>
  </w:style>
  <w:style w:type="character" w:customStyle="1" w:styleId="WW8Num36z0">
    <w:name w:val="WW8Num36z0"/>
    <w:rsid w:val="000A71BB"/>
    <w:rPr>
      <w:rFonts w:ascii="Wingdings" w:hAnsi="Wingdings"/>
    </w:rPr>
  </w:style>
  <w:style w:type="character" w:customStyle="1" w:styleId="WW8Num38z0">
    <w:name w:val="WW8Num38z0"/>
    <w:rsid w:val="000A71BB"/>
    <w:rPr>
      <w:rFonts w:ascii="Symbol" w:hAnsi="Symbol"/>
    </w:rPr>
  </w:style>
  <w:style w:type="character" w:customStyle="1" w:styleId="WW8Num38z1">
    <w:name w:val="WW8Num38z1"/>
    <w:rsid w:val="000A71BB"/>
    <w:rPr>
      <w:rFonts w:ascii="Courier New" w:hAnsi="Courier New"/>
    </w:rPr>
  </w:style>
  <w:style w:type="character" w:customStyle="1" w:styleId="WW8Num38z2">
    <w:name w:val="WW8Num38z2"/>
    <w:rsid w:val="000A71BB"/>
    <w:rPr>
      <w:rFonts w:ascii="Wingdings" w:hAnsi="Wingdings"/>
    </w:rPr>
  </w:style>
  <w:style w:type="character" w:customStyle="1" w:styleId="WW8Num40z0">
    <w:name w:val="WW8Num40z0"/>
    <w:rsid w:val="000A71BB"/>
    <w:rPr>
      <w:rFonts w:ascii="Symbol" w:hAnsi="Symbol"/>
    </w:rPr>
  </w:style>
  <w:style w:type="character" w:customStyle="1" w:styleId="WW8Num40z1">
    <w:name w:val="WW8Num40z1"/>
    <w:rsid w:val="000A71BB"/>
    <w:rPr>
      <w:rFonts w:ascii="Courier New" w:hAnsi="Courier New"/>
    </w:rPr>
  </w:style>
  <w:style w:type="character" w:customStyle="1" w:styleId="WW8Num40z2">
    <w:name w:val="WW8Num40z2"/>
    <w:rsid w:val="000A71BB"/>
    <w:rPr>
      <w:rFonts w:ascii="Wingdings" w:hAnsi="Wingdings"/>
    </w:rPr>
  </w:style>
  <w:style w:type="character" w:customStyle="1" w:styleId="WW8Num42z0">
    <w:name w:val="WW8Num42z0"/>
    <w:rsid w:val="000A71BB"/>
    <w:rPr>
      <w:rFonts w:ascii="Symbol" w:hAnsi="Symbol"/>
    </w:rPr>
  </w:style>
  <w:style w:type="character" w:customStyle="1" w:styleId="WW8Num42z1">
    <w:name w:val="WW8Num42z1"/>
    <w:rsid w:val="000A71BB"/>
    <w:rPr>
      <w:rFonts w:ascii="Courier New" w:hAnsi="Courier New"/>
    </w:rPr>
  </w:style>
  <w:style w:type="character" w:customStyle="1" w:styleId="WW8Num42z2">
    <w:name w:val="WW8Num42z2"/>
    <w:rsid w:val="000A71BB"/>
    <w:rPr>
      <w:rFonts w:ascii="Wingdings" w:hAnsi="Wingdings"/>
    </w:rPr>
  </w:style>
  <w:style w:type="character" w:customStyle="1" w:styleId="WW8Num45z0">
    <w:name w:val="WW8Num45z0"/>
    <w:rsid w:val="000A71BB"/>
    <w:rPr>
      <w:rFonts w:ascii="Symbol" w:hAnsi="Symbol"/>
    </w:rPr>
  </w:style>
  <w:style w:type="character" w:customStyle="1" w:styleId="WW8Num45z1">
    <w:name w:val="WW8Num45z1"/>
    <w:rsid w:val="000A71BB"/>
    <w:rPr>
      <w:rFonts w:ascii="Courier New" w:hAnsi="Courier New"/>
    </w:rPr>
  </w:style>
  <w:style w:type="character" w:customStyle="1" w:styleId="WW8Num45z2">
    <w:name w:val="WW8Num45z2"/>
    <w:rsid w:val="000A71BB"/>
    <w:rPr>
      <w:rFonts w:ascii="Wingdings" w:hAnsi="Wingdings"/>
    </w:rPr>
  </w:style>
  <w:style w:type="character" w:customStyle="1" w:styleId="WW8Num46z0">
    <w:name w:val="WW8Num46z0"/>
    <w:rsid w:val="000A71BB"/>
    <w:rPr>
      <w:rFonts w:ascii="Symbol" w:hAnsi="Symbol"/>
    </w:rPr>
  </w:style>
  <w:style w:type="character" w:customStyle="1" w:styleId="WW8Num46z1">
    <w:name w:val="WW8Num46z1"/>
    <w:rsid w:val="000A71BB"/>
    <w:rPr>
      <w:rFonts w:ascii="Courier New" w:hAnsi="Courier New"/>
    </w:rPr>
  </w:style>
  <w:style w:type="character" w:customStyle="1" w:styleId="WW8Num46z2">
    <w:name w:val="WW8Num46z2"/>
    <w:rsid w:val="000A71BB"/>
    <w:rPr>
      <w:rFonts w:ascii="Wingdings" w:hAnsi="Wingdings"/>
    </w:rPr>
  </w:style>
  <w:style w:type="character" w:customStyle="1" w:styleId="WW8Num47z0">
    <w:name w:val="WW8Num47z0"/>
    <w:rsid w:val="000A71BB"/>
    <w:rPr>
      <w:rFonts w:ascii="Symbol" w:hAnsi="Symbol"/>
    </w:rPr>
  </w:style>
  <w:style w:type="character" w:customStyle="1" w:styleId="WW8Num48z0">
    <w:name w:val="WW8Num48z0"/>
    <w:rsid w:val="000A71BB"/>
    <w:rPr>
      <w:rFonts w:ascii="Symbol" w:hAnsi="Symbol"/>
    </w:rPr>
  </w:style>
  <w:style w:type="character" w:customStyle="1" w:styleId="WW8Num48z1">
    <w:name w:val="WW8Num48z1"/>
    <w:rsid w:val="000A71BB"/>
    <w:rPr>
      <w:rFonts w:ascii="Courier New" w:hAnsi="Courier New"/>
    </w:rPr>
  </w:style>
  <w:style w:type="character" w:customStyle="1" w:styleId="WW8Num48z2">
    <w:name w:val="WW8Num48z2"/>
    <w:rsid w:val="000A71BB"/>
    <w:rPr>
      <w:rFonts w:ascii="Wingdings" w:hAnsi="Wingdings"/>
    </w:rPr>
  </w:style>
  <w:style w:type="character" w:customStyle="1" w:styleId="WW8Num49z0">
    <w:name w:val="WW8Num49z0"/>
    <w:rsid w:val="000A71BB"/>
    <w:rPr>
      <w:rFonts w:ascii="Symbol" w:hAnsi="Symbol"/>
    </w:rPr>
  </w:style>
  <w:style w:type="character" w:customStyle="1" w:styleId="WW8Num51z1">
    <w:name w:val="WW8Num51z1"/>
    <w:rsid w:val="000A71BB"/>
    <w:rPr>
      <w:rFonts w:ascii="Courier New" w:hAnsi="Courier New"/>
    </w:rPr>
  </w:style>
  <w:style w:type="character" w:customStyle="1" w:styleId="WW8Num51z2">
    <w:name w:val="WW8Num51z2"/>
    <w:rsid w:val="000A71BB"/>
    <w:rPr>
      <w:rFonts w:ascii="Wingdings" w:hAnsi="Wingdings"/>
    </w:rPr>
  </w:style>
  <w:style w:type="character" w:customStyle="1" w:styleId="WW8Num51z3">
    <w:name w:val="WW8Num51z3"/>
    <w:rsid w:val="000A71BB"/>
    <w:rPr>
      <w:rFonts w:ascii="Symbol" w:hAnsi="Symbol"/>
    </w:rPr>
  </w:style>
  <w:style w:type="character" w:customStyle="1" w:styleId="WW8Num53z0">
    <w:name w:val="WW8Num53z0"/>
    <w:rsid w:val="000A71BB"/>
    <w:rPr>
      <w:rFonts w:ascii="Symbol" w:hAnsi="Symbol"/>
    </w:rPr>
  </w:style>
  <w:style w:type="character" w:customStyle="1" w:styleId="WW8Num53z1">
    <w:name w:val="WW8Num53z1"/>
    <w:rsid w:val="000A71BB"/>
    <w:rPr>
      <w:rFonts w:ascii="Monotype Sorts" w:eastAsia="Times New Roman" w:hAnsi="Monotype Sorts" w:cs="Times New Roman"/>
      <w:b/>
    </w:rPr>
  </w:style>
  <w:style w:type="character" w:customStyle="1" w:styleId="WW8Num53z2">
    <w:name w:val="WW8Num53z2"/>
    <w:rsid w:val="000A71BB"/>
    <w:rPr>
      <w:rFonts w:ascii="Wingdings" w:hAnsi="Wingdings"/>
    </w:rPr>
  </w:style>
  <w:style w:type="character" w:customStyle="1" w:styleId="WW8Num53z4">
    <w:name w:val="WW8Num53z4"/>
    <w:rsid w:val="000A71BB"/>
    <w:rPr>
      <w:rFonts w:ascii="Courier New" w:hAnsi="Courier New"/>
    </w:rPr>
  </w:style>
  <w:style w:type="character" w:customStyle="1" w:styleId="WW8Num54z0">
    <w:name w:val="WW8Num54z0"/>
    <w:rsid w:val="000A71BB"/>
    <w:rPr>
      <w:rFonts w:ascii="Symbol" w:hAnsi="Symbol"/>
    </w:rPr>
  </w:style>
  <w:style w:type="character" w:customStyle="1" w:styleId="WW8Num54z1">
    <w:name w:val="WW8Num54z1"/>
    <w:rsid w:val="000A71BB"/>
    <w:rPr>
      <w:rFonts w:ascii="Courier New" w:hAnsi="Courier New"/>
    </w:rPr>
  </w:style>
  <w:style w:type="character" w:customStyle="1" w:styleId="WW8Num54z2">
    <w:name w:val="WW8Num54z2"/>
    <w:rsid w:val="000A71BB"/>
    <w:rPr>
      <w:rFonts w:ascii="Wingdings" w:hAnsi="Wingdings"/>
    </w:rPr>
  </w:style>
  <w:style w:type="character" w:customStyle="1" w:styleId="WW8Num56z0">
    <w:name w:val="WW8Num56z0"/>
    <w:rsid w:val="000A71BB"/>
    <w:rPr>
      <w:rFonts w:ascii="Wingdings" w:hAnsi="Wingdings"/>
      <w:sz w:val="20"/>
    </w:rPr>
  </w:style>
  <w:style w:type="character" w:customStyle="1" w:styleId="WW8Num57z0">
    <w:name w:val="WW8Num57z0"/>
    <w:rsid w:val="000A71BB"/>
    <w:rPr>
      <w:rFonts w:ascii="Symbol" w:hAnsi="Symbol"/>
    </w:rPr>
  </w:style>
  <w:style w:type="character" w:customStyle="1" w:styleId="WW8Num57z1">
    <w:name w:val="WW8Num57z1"/>
    <w:rsid w:val="000A71BB"/>
    <w:rPr>
      <w:rFonts w:ascii="Courier New" w:hAnsi="Courier New"/>
    </w:rPr>
  </w:style>
  <w:style w:type="character" w:customStyle="1" w:styleId="WW8Num57z2">
    <w:name w:val="WW8Num57z2"/>
    <w:rsid w:val="000A71BB"/>
    <w:rPr>
      <w:rFonts w:ascii="Wingdings" w:hAnsi="Wingdings"/>
    </w:rPr>
  </w:style>
  <w:style w:type="character" w:customStyle="1" w:styleId="WW8Num59z0">
    <w:name w:val="WW8Num59z0"/>
    <w:rsid w:val="000A71BB"/>
    <w:rPr>
      <w:rFonts w:ascii="Symbol" w:hAnsi="Symbol"/>
    </w:rPr>
  </w:style>
  <w:style w:type="character" w:customStyle="1" w:styleId="WW8Num59z1">
    <w:name w:val="WW8Num59z1"/>
    <w:rsid w:val="000A71BB"/>
    <w:rPr>
      <w:rFonts w:ascii="Courier New" w:hAnsi="Courier New"/>
    </w:rPr>
  </w:style>
  <w:style w:type="character" w:customStyle="1" w:styleId="WW8Num59z2">
    <w:name w:val="WW8Num59z2"/>
    <w:rsid w:val="000A71BB"/>
    <w:rPr>
      <w:rFonts w:ascii="Wingdings" w:hAnsi="Wingdings"/>
    </w:rPr>
  </w:style>
  <w:style w:type="character" w:customStyle="1" w:styleId="WW8Num61z0">
    <w:name w:val="WW8Num61z0"/>
    <w:rsid w:val="000A71BB"/>
    <w:rPr>
      <w:rFonts w:ascii="Symbol" w:hAnsi="Symbol"/>
    </w:rPr>
  </w:style>
  <w:style w:type="character" w:customStyle="1" w:styleId="WW8Num61z1">
    <w:name w:val="WW8Num61z1"/>
    <w:rsid w:val="000A71BB"/>
    <w:rPr>
      <w:rFonts w:ascii="Courier New" w:hAnsi="Courier New"/>
    </w:rPr>
  </w:style>
  <w:style w:type="character" w:customStyle="1" w:styleId="WW8Num61z2">
    <w:name w:val="WW8Num61z2"/>
    <w:rsid w:val="000A71BB"/>
    <w:rPr>
      <w:rFonts w:ascii="Wingdings" w:hAnsi="Wingdings"/>
    </w:rPr>
  </w:style>
  <w:style w:type="character" w:customStyle="1" w:styleId="WW8Num62z0">
    <w:name w:val="WW8Num62z0"/>
    <w:rsid w:val="000A71BB"/>
    <w:rPr>
      <w:rFonts w:ascii="Symbol" w:hAnsi="Symbol"/>
    </w:rPr>
  </w:style>
  <w:style w:type="character" w:customStyle="1" w:styleId="WW8Num62z1">
    <w:name w:val="WW8Num62z1"/>
    <w:rsid w:val="000A71BB"/>
    <w:rPr>
      <w:rFonts w:ascii="Courier New" w:hAnsi="Courier New"/>
    </w:rPr>
  </w:style>
  <w:style w:type="character" w:customStyle="1" w:styleId="WW8Num62z2">
    <w:name w:val="WW8Num62z2"/>
    <w:rsid w:val="000A71BB"/>
    <w:rPr>
      <w:rFonts w:ascii="Wingdings" w:hAnsi="Wingdings"/>
    </w:rPr>
  </w:style>
  <w:style w:type="character" w:customStyle="1" w:styleId="WW8Num63z0">
    <w:name w:val="WW8Num63z0"/>
    <w:rsid w:val="000A71BB"/>
    <w:rPr>
      <w:rFonts w:ascii="Symbol" w:hAnsi="Symbol"/>
    </w:rPr>
  </w:style>
  <w:style w:type="character" w:customStyle="1" w:styleId="WW8Num63z1">
    <w:name w:val="WW8Num63z1"/>
    <w:rsid w:val="000A71BB"/>
    <w:rPr>
      <w:rFonts w:ascii="Courier New" w:hAnsi="Courier New"/>
    </w:rPr>
  </w:style>
  <w:style w:type="character" w:customStyle="1" w:styleId="WW8Num63z2">
    <w:name w:val="WW8Num63z2"/>
    <w:rsid w:val="000A71BB"/>
    <w:rPr>
      <w:rFonts w:ascii="Wingdings" w:hAnsi="Wingdings"/>
    </w:rPr>
  </w:style>
  <w:style w:type="character" w:customStyle="1" w:styleId="WW8Num64z0">
    <w:name w:val="WW8Num64z0"/>
    <w:rsid w:val="000A71BB"/>
    <w:rPr>
      <w:rFonts w:ascii="Symbol" w:hAnsi="Symbol"/>
    </w:rPr>
  </w:style>
  <w:style w:type="character" w:customStyle="1" w:styleId="WW8Num64z1">
    <w:name w:val="WW8Num64z1"/>
    <w:rsid w:val="000A71BB"/>
    <w:rPr>
      <w:rFonts w:ascii="Courier New" w:hAnsi="Courier New"/>
    </w:rPr>
  </w:style>
  <w:style w:type="character" w:customStyle="1" w:styleId="WW8Num64z2">
    <w:name w:val="WW8Num64z2"/>
    <w:rsid w:val="000A71BB"/>
    <w:rPr>
      <w:rFonts w:ascii="Wingdings" w:hAnsi="Wingdings"/>
    </w:rPr>
  </w:style>
  <w:style w:type="character" w:customStyle="1" w:styleId="WW8Num65z0">
    <w:name w:val="WW8Num65z0"/>
    <w:rsid w:val="000A71BB"/>
    <w:rPr>
      <w:rFonts w:ascii="Symbol" w:hAnsi="Symbol"/>
      <w:color w:val="auto"/>
    </w:rPr>
  </w:style>
  <w:style w:type="character" w:customStyle="1" w:styleId="WW8Num65z1">
    <w:name w:val="WW8Num65z1"/>
    <w:rsid w:val="000A71BB"/>
    <w:rPr>
      <w:rFonts w:ascii="Symbol" w:hAnsi="Symbol"/>
    </w:rPr>
  </w:style>
  <w:style w:type="character" w:customStyle="1" w:styleId="WW8Num65z2">
    <w:name w:val="WW8Num65z2"/>
    <w:rsid w:val="000A71BB"/>
    <w:rPr>
      <w:rFonts w:ascii="Wingdings" w:hAnsi="Wingdings"/>
    </w:rPr>
  </w:style>
  <w:style w:type="character" w:customStyle="1" w:styleId="WW8Num65z4">
    <w:name w:val="WW8Num65z4"/>
    <w:rsid w:val="000A71BB"/>
    <w:rPr>
      <w:rFonts w:ascii="Courier New" w:hAnsi="Courier New"/>
    </w:rPr>
  </w:style>
  <w:style w:type="character" w:customStyle="1" w:styleId="WW8Num66z0">
    <w:name w:val="WW8Num66z0"/>
    <w:rsid w:val="000A71BB"/>
    <w:rPr>
      <w:rFonts w:ascii="Symbol" w:hAnsi="Symbol"/>
    </w:rPr>
  </w:style>
  <w:style w:type="character" w:customStyle="1" w:styleId="WW8Num66z1">
    <w:name w:val="WW8Num66z1"/>
    <w:rsid w:val="000A71BB"/>
    <w:rPr>
      <w:rFonts w:ascii="Courier New" w:hAnsi="Courier New"/>
    </w:rPr>
  </w:style>
  <w:style w:type="character" w:customStyle="1" w:styleId="WW8Num66z2">
    <w:name w:val="WW8Num66z2"/>
    <w:rsid w:val="000A71BB"/>
    <w:rPr>
      <w:rFonts w:ascii="Wingdings" w:hAnsi="Wingdings"/>
    </w:rPr>
  </w:style>
  <w:style w:type="character" w:customStyle="1" w:styleId="WW8Num68z0">
    <w:name w:val="WW8Num68z0"/>
    <w:rsid w:val="000A71BB"/>
    <w:rPr>
      <w:rFonts w:ascii="Symbol" w:hAnsi="Symbol"/>
    </w:rPr>
  </w:style>
  <w:style w:type="character" w:customStyle="1" w:styleId="WW8Num68z1">
    <w:name w:val="WW8Num68z1"/>
    <w:rsid w:val="000A71BB"/>
    <w:rPr>
      <w:rFonts w:ascii="Courier New" w:hAnsi="Courier New"/>
    </w:rPr>
  </w:style>
  <w:style w:type="character" w:customStyle="1" w:styleId="WW8Num68z2">
    <w:name w:val="WW8Num68z2"/>
    <w:rsid w:val="000A71BB"/>
    <w:rPr>
      <w:rFonts w:ascii="Wingdings" w:hAnsi="Wingdings"/>
    </w:rPr>
  </w:style>
  <w:style w:type="character" w:customStyle="1" w:styleId="WW8Num69z0">
    <w:name w:val="WW8Num69z0"/>
    <w:rsid w:val="000A71BB"/>
    <w:rPr>
      <w:rFonts w:ascii="Times New Roman" w:hAnsi="Times New Roman"/>
      <w:b/>
      <w:i w:val="0"/>
      <w:sz w:val="22"/>
    </w:rPr>
  </w:style>
  <w:style w:type="character" w:customStyle="1" w:styleId="WW8Num70z0">
    <w:name w:val="WW8Num70z0"/>
    <w:rsid w:val="000A71BB"/>
    <w:rPr>
      <w:rFonts w:ascii="Symbol" w:hAnsi="Symbol"/>
    </w:rPr>
  </w:style>
  <w:style w:type="character" w:customStyle="1" w:styleId="WW8Num70z1">
    <w:name w:val="WW8Num70z1"/>
    <w:rsid w:val="000A71BB"/>
    <w:rPr>
      <w:rFonts w:ascii="Courier New" w:hAnsi="Courier New"/>
    </w:rPr>
  </w:style>
  <w:style w:type="character" w:customStyle="1" w:styleId="WW8Num70z2">
    <w:name w:val="WW8Num70z2"/>
    <w:rsid w:val="000A71BB"/>
    <w:rPr>
      <w:rFonts w:ascii="Wingdings" w:hAnsi="Wingdings"/>
    </w:rPr>
  </w:style>
  <w:style w:type="character" w:customStyle="1" w:styleId="WW8Num72z0">
    <w:name w:val="WW8Num72z0"/>
    <w:rsid w:val="000A71BB"/>
    <w:rPr>
      <w:rFonts w:ascii="Symbol" w:hAnsi="Symbol"/>
      <w:color w:val="auto"/>
    </w:rPr>
  </w:style>
  <w:style w:type="character" w:customStyle="1" w:styleId="WW8Num72z1">
    <w:name w:val="WW8Num72z1"/>
    <w:rsid w:val="000A71BB"/>
    <w:rPr>
      <w:rFonts w:ascii="Courier New" w:hAnsi="Courier New"/>
    </w:rPr>
  </w:style>
  <w:style w:type="character" w:customStyle="1" w:styleId="WW8Num72z2">
    <w:name w:val="WW8Num72z2"/>
    <w:rsid w:val="000A71BB"/>
    <w:rPr>
      <w:rFonts w:ascii="Wingdings" w:hAnsi="Wingdings"/>
    </w:rPr>
  </w:style>
  <w:style w:type="character" w:customStyle="1" w:styleId="WW8Num72z3">
    <w:name w:val="WW8Num72z3"/>
    <w:rsid w:val="000A71BB"/>
    <w:rPr>
      <w:rFonts w:ascii="Symbol" w:hAnsi="Symbol"/>
    </w:rPr>
  </w:style>
  <w:style w:type="character" w:customStyle="1" w:styleId="WW8Num74z0">
    <w:name w:val="WW8Num74z0"/>
    <w:rsid w:val="000A71BB"/>
    <w:rPr>
      <w:rFonts w:ascii="Symbol" w:hAnsi="Symbol"/>
    </w:rPr>
  </w:style>
  <w:style w:type="character" w:customStyle="1" w:styleId="WW8Num74z1">
    <w:name w:val="WW8Num74z1"/>
    <w:rsid w:val="000A71BB"/>
    <w:rPr>
      <w:rFonts w:ascii="Courier New" w:hAnsi="Courier New"/>
    </w:rPr>
  </w:style>
  <w:style w:type="character" w:customStyle="1" w:styleId="WW8Num74z2">
    <w:name w:val="WW8Num74z2"/>
    <w:rsid w:val="000A71BB"/>
    <w:rPr>
      <w:rFonts w:ascii="Wingdings" w:hAnsi="Wingdings"/>
    </w:rPr>
  </w:style>
  <w:style w:type="character" w:customStyle="1" w:styleId="WW8Num75z0">
    <w:name w:val="WW8Num75z0"/>
    <w:rsid w:val="000A71BB"/>
    <w:rPr>
      <w:rFonts w:ascii="Symbol" w:hAnsi="Symbol"/>
    </w:rPr>
  </w:style>
  <w:style w:type="character" w:customStyle="1" w:styleId="WW8Num75z1">
    <w:name w:val="WW8Num75z1"/>
    <w:rsid w:val="000A71BB"/>
    <w:rPr>
      <w:rFonts w:ascii="Courier New" w:hAnsi="Courier New"/>
    </w:rPr>
  </w:style>
  <w:style w:type="character" w:customStyle="1" w:styleId="WW8Num75z2">
    <w:name w:val="WW8Num75z2"/>
    <w:rsid w:val="000A71BB"/>
    <w:rPr>
      <w:rFonts w:ascii="Wingdings" w:hAnsi="Wingdings"/>
    </w:rPr>
  </w:style>
  <w:style w:type="character" w:customStyle="1" w:styleId="WW8Num77z0">
    <w:name w:val="WW8Num77z0"/>
    <w:rsid w:val="000A71BB"/>
    <w:rPr>
      <w:rFonts w:ascii="Symbol" w:hAnsi="Symbol"/>
    </w:rPr>
  </w:style>
  <w:style w:type="character" w:customStyle="1" w:styleId="WW8Num77z1">
    <w:name w:val="WW8Num77z1"/>
    <w:rsid w:val="000A71BB"/>
    <w:rPr>
      <w:rFonts w:ascii="Courier New" w:hAnsi="Courier New"/>
    </w:rPr>
  </w:style>
  <w:style w:type="character" w:customStyle="1" w:styleId="WW8Num77z2">
    <w:name w:val="WW8Num77z2"/>
    <w:rsid w:val="000A71BB"/>
    <w:rPr>
      <w:rFonts w:ascii="Wingdings" w:hAnsi="Wingdings"/>
    </w:rPr>
  </w:style>
  <w:style w:type="character" w:customStyle="1" w:styleId="WW8Num79z0">
    <w:name w:val="WW8Num79z0"/>
    <w:rsid w:val="000A71BB"/>
    <w:rPr>
      <w:rFonts w:ascii="Wingdings" w:hAnsi="Wingdings"/>
      <w:sz w:val="20"/>
    </w:rPr>
  </w:style>
  <w:style w:type="character" w:customStyle="1" w:styleId="WW8Num79z1">
    <w:name w:val="WW8Num79z1"/>
    <w:rsid w:val="000A71BB"/>
    <w:rPr>
      <w:b w:val="0"/>
      <w:i w:val="0"/>
      <w:sz w:val="20"/>
    </w:rPr>
  </w:style>
  <w:style w:type="character" w:customStyle="1" w:styleId="WW8Num79z2">
    <w:name w:val="WW8Num79z2"/>
    <w:rsid w:val="000A71BB"/>
    <w:rPr>
      <w:rFonts w:ascii="Wingdings" w:hAnsi="Wingdings"/>
    </w:rPr>
  </w:style>
  <w:style w:type="character" w:customStyle="1" w:styleId="WW8Num79z3">
    <w:name w:val="WW8Num79z3"/>
    <w:rsid w:val="000A71BB"/>
    <w:rPr>
      <w:rFonts w:ascii="Symbol" w:hAnsi="Symbol"/>
    </w:rPr>
  </w:style>
  <w:style w:type="character" w:customStyle="1" w:styleId="WW8Num79z4">
    <w:name w:val="WW8Num79z4"/>
    <w:rsid w:val="000A71BB"/>
    <w:rPr>
      <w:rFonts w:ascii="Courier New" w:hAnsi="Courier New"/>
    </w:rPr>
  </w:style>
  <w:style w:type="character" w:customStyle="1" w:styleId="WW8Num80z0">
    <w:name w:val="WW8Num80z0"/>
    <w:rsid w:val="000A71BB"/>
    <w:rPr>
      <w:rFonts w:ascii="Symbol" w:hAnsi="Symbol"/>
    </w:rPr>
  </w:style>
  <w:style w:type="character" w:customStyle="1" w:styleId="WW8Num80z1">
    <w:name w:val="WW8Num80z1"/>
    <w:rsid w:val="000A71BB"/>
    <w:rPr>
      <w:rFonts w:ascii="Courier New" w:hAnsi="Courier New" w:cs="Courier New"/>
    </w:rPr>
  </w:style>
  <w:style w:type="character" w:customStyle="1" w:styleId="WW8Num80z2">
    <w:name w:val="WW8Num80z2"/>
    <w:rsid w:val="000A71BB"/>
    <w:rPr>
      <w:rFonts w:ascii="Wingdings" w:hAnsi="Wingdings" w:cs="Times New Roman"/>
    </w:rPr>
  </w:style>
  <w:style w:type="character" w:customStyle="1" w:styleId="WW8Num80z3">
    <w:name w:val="WW8Num80z3"/>
    <w:rsid w:val="000A71BB"/>
    <w:rPr>
      <w:rFonts w:ascii="Symbol" w:hAnsi="Symbol" w:cs="Times New Roman"/>
    </w:rPr>
  </w:style>
  <w:style w:type="character" w:customStyle="1" w:styleId="WW8Num81z0">
    <w:name w:val="WW8Num81z0"/>
    <w:rsid w:val="000A71BB"/>
    <w:rPr>
      <w:rFonts w:ascii="Symbol" w:hAnsi="Symbol"/>
    </w:rPr>
  </w:style>
  <w:style w:type="character" w:customStyle="1" w:styleId="WW8Num82z0">
    <w:name w:val="WW8Num82z0"/>
    <w:rsid w:val="000A71BB"/>
    <w:rPr>
      <w:rFonts w:ascii="Symbol" w:hAnsi="Symbol"/>
    </w:rPr>
  </w:style>
  <w:style w:type="character" w:customStyle="1" w:styleId="WW8Num82z1">
    <w:name w:val="WW8Num82z1"/>
    <w:rsid w:val="000A71BB"/>
    <w:rPr>
      <w:rFonts w:ascii="Courier New" w:hAnsi="Courier New"/>
    </w:rPr>
  </w:style>
  <w:style w:type="character" w:customStyle="1" w:styleId="WW8Num82z2">
    <w:name w:val="WW8Num82z2"/>
    <w:rsid w:val="000A71BB"/>
    <w:rPr>
      <w:rFonts w:ascii="Wingdings" w:hAnsi="Wingdings"/>
    </w:rPr>
  </w:style>
  <w:style w:type="character" w:customStyle="1" w:styleId="WW8Num84z0">
    <w:name w:val="WW8Num84z0"/>
    <w:rsid w:val="000A71BB"/>
    <w:rPr>
      <w:rFonts w:ascii="Symbol" w:hAnsi="Symbol"/>
    </w:rPr>
  </w:style>
  <w:style w:type="character" w:customStyle="1" w:styleId="WW8Num84z1">
    <w:name w:val="WW8Num84z1"/>
    <w:rsid w:val="000A71BB"/>
    <w:rPr>
      <w:rFonts w:ascii="Times New Roman" w:eastAsia="Times New Roman" w:hAnsi="Times New Roman" w:cs="Times New Roman"/>
      <w:b w:val="0"/>
    </w:rPr>
  </w:style>
  <w:style w:type="character" w:customStyle="1" w:styleId="WW8Num84z2">
    <w:name w:val="WW8Num84z2"/>
    <w:rsid w:val="000A71BB"/>
    <w:rPr>
      <w:rFonts w:ascii="Wingdings" w:hAnsi="Wingdings"/>
    </w:rPr>
  </w:style>
  <w:style w:type="character" w:customStyle="1" w:styleId="WW8Num84z4">
    <w:name w:val="WW8Num84z4"/>
    <w:rsid w:val="000A71BB"/>
    <w:rPr>
      <w:rFonts w:ascii="Courier New" w:hAnsi="Courier New"/>
    </w:rPr>
  </w:style>
  <w:style w:type="character" w:customStyle="1" w:styleId="WW8Num85z0">
    <w:name w:val="WW8Num85z0"/>
    <w:rsid w:val="000A71BB"/>
    <w:rPr>
      <w:rFonts w:ascii="Symbol" w:hAnsi="Symbol"/>
    </w:rPr>
  </w:style>
  <w:style w:type="character" w:customStyle="1" w:styleId="WW8Num85z1">
    <w:name w:val="WW8Num85z1"/>
    <w:rsid w:val="000A71BB"/>
    <w:rPr>
      <w:rFonts w:ascii="Courier New" w:hAnsi="Courier New" w:cs="Courier New"/>
    </w:rPr>
  </w:style>
  <w:style w:type="character" w:customStyle="1" w:styleId="WW8Num85z2">
    <w:name w:val="WW8Num85z2"/>
    <w:rsid w:val="000A71BB"/>
    <w:rPr>
      <w:rFonts w:ascii="Wingdings" w:hAnsi="Wingdings" w:cs="Times New Roman"/>
    </w:rPr>
  </w:style>
  <w:style w:type="character" w:customStyle="1" w:styleId="WW8Num85z3">
    <w:name w:val="WW8Num85z3"/>
    <w:rsid w:val="000A71BB"/>
    <w:rPr>
      <w:rFonts w:ascii="Symbol" w:hAnsi="Symbol" w:cs="Times New Roman"/>
    </w:rPr>
  </w:style>
  <w:style w:type="character" w:customStyle="1" w:styleId="WW8Num86z0">
    <w:name w:val="WW8Num86z0"/>
    <w:rsid w:val="000A71BB"/>
    <w:rPr>
      <w:rFonts w:ascii="Symbol" w:hAnsi="Symbol"/>
    </w:rPr>
  </w:style>
  <w:style w:type="character" w:customStyle="1" w:styleId="WW8Num86z1">
    <w:name w:val="WW8Num86z1"/>
    <w:rsid w:val="000A71BB"/>
    <w:rPr>
      <w:rFonts w:ascii="Courier New" w:hAnsi="Courier New"/>
    </w:rPr>
  </w:style>
  <w:style w:type="character" w:customStyle="1" w:styleId="WW8Num86z2">
    <w:name w:val="WW8Num86z2"/>
    <w:rsid w:val="000A71BB"/>
    <w:rPr>
      <w:rFonts w:ascii="Wingdings" w:hAnsi="Wingdings"/>
    </w:rPr>
  </w:style>
  <w:style w:type="character" w:customStyle="1" w:styleId="WW8Num87z0">
    <w:name w:val="WW8Num87z0"/>
    <w:rsid w:val="000A71BB"/>
    <w:rPr>
      <w:b w:val="0"/>
      <w:i w:val="0"/>
    </w:rPr>
  </w:style>
  <w:style w:type="character" w:customStyle="1" w:styleId="WW8Num87z1">
    <w:name w:val="WW8Num87z1"/>
    <w:rsid w:val="000A71BB"/>
    <w:rPr>
      <w:rFonts w:ascii="Courier New" w:hAnsi="Courier New" w:cs="Wingdings"/>
    </w:rPr>
  </w:style>
  <w:style w:type="character" w:customStyle="1" w:styleId="WW8Num87z2">
    <w:name w:val="WW8Num87z2"/>
    <w:rsid w:val="000A71BB"/>
    <w:rPr>
      <w:rFonts w:ascii="Wingdings" w:hAnsi="Wingdings" w:cs="Times New Roman"/>
    </w:rPr>
  </w:style>
  <w:style w:type="character" w:customStyle="1" w:styleId="WW8Num87z3">
    <w:name w:val="WW8Num87z3"/>
    <w:rsid w:val="000A71BB"/>
    <w:rPr>
      <w:rFonts w:ascii="Symbol" w:hAnsi="Symbol" w:cs="Times New Roman"/>
    </w:rPr>
  </w:style>
  <w:style w:type="character" w:customStyle="1" w:styleId="WW8Num88z0">
    <w:name w:val="WW8Num88z0"/>
    <w:rsid w:val="000A71BB"/>
    <w:rPr>
      <w:rFonts w:ascii="Symbol" w:hAnsi="Symbol"/>
    </w:rPr>
  </w:style>
  <w:style w:type="character" w:customStyle="1" w:styleId="WW8Num88z1">
    <w:name w:val="WW8Num88z1"/>
    <w:rsid w:val="000A71BB"/>
    <w:rPr>
      <w:rFonts w:ascii="Courier New" w:hAnsi="Courier New"/>
    </w:rPr>
  </w:style>
  <w:style w:type="character" w:customStyle="1" w:styleId="WW8Num88z2">
    <w:name w:val="WW8Num88z2"/>
    <w:rsid w:val="000A71BB"/>
    <w:rPr>
      <w:rFonts w:ascii="Wingdings" w:hAnsi="Wingdings"/>
    </w:rPr>
  </w:style>
  <w:style w:type="character" w:customStyle="1" w:styleId="WW8Num89z0">
    <w:name w:val="WW8Num89z0"/>
    <w:rsid w:val="000A71BB"/>
    <w:rPr>
      <w:rFonts w:ascii="Symbol" w:hAnsi="Symbol"/>
    </w:rPr>
  </w:style>
  <w:style w:type="character" w:customStyle="1" w:styleId="WW8Num89z1">
    <w:name w:val="WW8Num89z1"/>
    <w:rsid w:val="000A71BB"/>
    <w:rPr>
      <w:rFonts w:ascii="Courier New" w:hAnsi="Courier New"/>
    </w:rPr>
  </w:style>
  <w:style w:type="character" w:customStyle="1" w:styleId="WW8Num89z2">
    <w:name w:val="WW8Num89z2"/>
    <w:rsid w:val="000A71BB"/>
    <w:rPr>
      <w:rFonts w:ascii="Wingdings" w:hAnsi="Wingdings"/>
    </w:rPr>
  </w:style>
  <w:style w:type="character" w:customStyle="1" w:styleId="WW8Num90z0">
    <w:name w:val="WW8Num90z0"/>
    <w:rsid w:val="000A71BB"/>
    <w:rPr>
      <w:rFonts w:ascii="Symbol" w:hAnsi="Symbol"/>
    </w:rPr>
  </w:style>
  <w:style w:type="character" w:customStyle="1" w:styleId="WW8Num90z1">
    <w:name w:val="WW8Num90z1"/>
    <w:rsid w:val="000A71BB"/>
    <w:rPr>
      <w:rFonts w:ascii="Courier New" w:hAnsi="Courier New"/>
    </w:rPr>
  </w:style>
  <w:style w:type="character" w:customStyle="1" w:styleId="WW8Num90z2">
    <w:name w:val="WW8Num90z2"/>
    <w:rsid w:val="000A71BB"/>
    <w:rPr>
      <w:rFonts w:ascii="Wingdings" w:hAnsi="Wingdings"/>
    </w:rPr>
  </w:style>
  <w:style w:type="character" w:customStyle="1" w:styleId="WW8Num91z0">
    <w:name w:val="WW8Num91z0"/>
    <w:rsid w:val="000A71BB"/>
    <w:rPr>
      <w:rFonts w:ascii="Wingdings" w:hAnsi="Wingdings"/>
      <w:sz w:val="24"/>
    </w:rPr>
  </w:style>
  <w:style w:type="character" w:customStyle="1" w:styleId="WW8Num91z1">
    <w:name w:val="WW8Num91z1"/>
    <w:rsid w:val="000A71BB"/>
    <w:rPr>
      <w:rFonts w:ascii="Courier New" w:hAnsi="Courier New"/>
    </w:rPr>
  </w:style>
  <w:style w:type="character" w:customStyle="1" w:styleId="WW8Num91z2">
    <w:name w:val="WW8Num91z2"/>
    <w:rsid w:val="000A71BB"/>
    <w:rPr>
      <w:rFonts w:ascii="Wingdings" w:hAnsi="Wingdings"/>
    </w:rPr>
  </w:style>
  <w:style w:type="character" w:customStyle="1" w:styleId="WW8Num91z3">
    <w:name w:val="WW8Num91z3"/>
    <w:rsid w:val="000A71BB"/>
    <w:rPr>
      <w:rFonts w:ascii="Symbol" w:hAnsi="Symbol"/>
    </w:rPr>
  </w:style>
  <w:style w:type="character" w:customStyle="1" w:styleId="WW8Num92z0">
    <w:name w:val="WW8Num92z0"/>
    <w:rsid w:val="000A71BB"/>
    <w:rPr>
      <w:rFonts w:ascii="Symbol" w:hAnsi="Symbol"/>
    </w:rPr>
  </w:style>
  <w:style w:type="character" w:customStyle="1" w:styleId="WW8Num92z1">
    <w:name w:val="WW8Num92z1"/>
    <w:rsid w:val="000A71BB"/>
    <w:rPr>
      <w:rFonts w:ascii="Courier New" w:hAnsi="Courier New"/>
    </w:rPr>
  </w:style>
  <w:style w:type="character" w:customStyle="1" w:styleId="WW8Num92z2">
    <w:name w:val="WW8Num92z2"/>
    <w:rsid w:val="000A71BB"/>
    <w:rPr>
      <w:rFonts w:ascii="Wingdings" w:hAnsi="Wingdings"/>
    </w:rPr>
  </w:style>
  <w:style w:type="character" w:customStyle="1" w:styleId="WW8Num93z0">
    <w:name w:val="WW8Num93z0"/>
    <w:rsid w:val="000A71BB"/>
    <w:rPr>
      <w:rFonts w:ascii="Symbol" w:hAnsi="Symbol"/>
    </w:rPr>
  </w:style>
  <w:style w:type="character" w:customStyle="1" w:styleId="WW8Num93z1">
    <w:name w:val="WW8Num93z1"/>
    <w:rsid w:val="000A71BB"/>
    <w:rPr>
      <w:rFonts w:ascii="Courier New" w:hAnsi="Courier New"/>
    </w:rPr>
  </w:style>
  <w:style w:type="character" w:customStyle="1" w:styleId="WW8Num93z2">
    <w:name w:val="WW8Num93z2"/>
    <w:rsid w:val="000A71BB"/>
    <w:rPr>
      <w:rFonts w:ascii="Wingdings" w:hAnsi="Wingdings"/>
    </w:rPr>
  </w:style>
  <w:style w:type="character" w:customStyle="1" w:styleId="WW8Num94z0">
    <w:name w:val="WW8Num94z0"/>
    <w:rsid w:val="000A71BB"/>
    <w:rPr>
      <w:rFonts w:ascii="Symbol" w:hAnsi="Symbol"/>
    </w:rPr>
  </w:style>
  <w:style w:type="character" w:customStyle="1" w:styleId="WW8Num94z1">
    <w:name w:val="WW8Num94z1"/>
    <w:rsid w:val="000A71BB"/>
    <w:rPr>
      <w:rFonts w:ascii="Courier New" w:hAnsi="Courier New"/>
    </w:rPr>
  </w:style>
  <w:style w:type="character" w:customStyle="1" w:styleId="WW8Num94z2">
    <w:name w:val="WW8Num94z2"/>
    <w:rsid w:val="000A71BB"/>
    <w:rPr>
      <w:rFonts w:ascii="Wingdings" w:hAnsi="Wingdings"/>
    </w:rPr>
  </w:style>
  <w:style w:type="character" w:customStyle="1" w:styleId="WW8Num95z0">
    <w:name w:val="WW8Num95z0"/>
    <w:rsid w:val="000A71BB"/>
    <w:rPr>
      <w:rFonts w:ascii="Symbol" w:hAnsi="Symbol"/>
    </w:rPr>
  </w:style>
  <w:style w:type="character" w:customStyle="1" w:styleId="WW8Num95z1">
    <w:name w:val="WW8Num95z1"/>
    <w:rsid w:val="000A71BB"/>
    <w:rPr>
      <w:rFonts w:ascii="Courier New" w:hAnsi="Courier New"/>
    </w:rPr>
  </w:style>
  <w:style w:type="character" w:customStyle="1" w:styleId="WW8Num95z2">
    <w:name w:val="WW8Num95z2"/>
    <w:rsid w:val="000A71BB"/>
    <w:rPr>
      <w:rFonts w:ascii="Wingdings" w:hAnsi="Wingdings"/>
    </w:rPr>
  </w:style>
  <w:style w:type="character" w:customStyle="1" w:styleId="WW8Num99z0">
    <w:name w:val="WW8Num99z0"/>
    <w:rsid w:val="000A71BB"/>
    <w:rPr>
      <w:rFonts w:ascii="Wingdings" w:hAnsi="Wingdings"/>
      <w:sz w:val="24"/>
    </w:rPr>
  </w:style>
  <w:style w:type="character" w:customStyle="1" w:styleId="WW8Num99z1">
    <w:name w:val="WW8Num99z1"/>
    <w:rsid w:val="000A71BB"/>
    <w:rPr>
      <w:rFonts w:ascii="Courier New" w:hAnsi="Courier New"/>
    </w:rPr>
  </w:style>
  <w:style w:type="character" w:customStyle="1" w:styleId="WW8Num99z2">
    <w:name w:val="WW8Num99z2"/>
    <w:rsid w:val="000A71BB"/>
    <w:rPr>
      <w:rFonts w:ascii="Wingdings" w:hAnsi="Wingdings"/>
    </w:rPr>
  </w:style>
  <w:style w:type="character" w:customStyle="1" w:styleId="WW8Num99z3">
    <w:name w:val="WW8Num99z3"/>
    <w:rsid w:val="000A71BB"/>
    <w:rPr>
      <w:rFonts w:ascii="Symbol" w:hAnsi="Symbol"/>
    </w:rPr>
  </w:style>
  <w:style w:type="character" w:customStyle="1" w:styleId="WW8Num100z0">
    <w:name w:val="WW8Num100z0"/>
    <w:rsid w:val="000A71BB"/>
    <w:rPr>
      <w:rFonts w:ascii="Symbol" w:hAnsi="Symbol"/>
    </w:rPr>
  </w:style>
  <w:style w:type="character" w:customStyle="1" w:styleId="WW8Num100z1">
    <w:name w:val="WW8Num100z1"/>
    <w:rsid w:val="000A71BB"/>
    <w:rPr>
      <w:rFonts w:ascii="Courier New" w:hAnsi="Courier New"/>
    </w:rPr>
  </w:style>
  <w:style w:type="character" w:customStyle="1" w:styleId="WW8Num100z2">
    <w:name w:val="WW8Num100z2"/>
    <w:rsid w:val="000A71BB"/>
    <w:rPr>
      <w:rFonts w:ascii="Wingdings" w:hAnsi="Wingdings"/>
    </w:rPr>
  </w:style>
  <w:style w:type="character" w:customStyle="1" w:styleId="WW8Num101z0">
    <w:name w:val="WW8Num101z0"/>
    <w:rsid w:val="000A71BB"/>
    <w:rPr>
      <w:rFonts w:ascii="Symbol" w:hAnsi="Symbol"/>
    </w:rPr>
  </w:style>
  <w:style w:type="character" w:customStyle="1" w:styleId="WW8Num101z1">
    <w:name w:val="WW8Num101z1"/>
    <w:rsid w:val="000A71BB"/>
    <w:rPr>
      <w:rFonts w:ascii="Courier New" w:hAnsi="Courier New"/>
    </w:rPr>
  </w:style>
  <w:style w:type="character" w:customStyle="1" w:styleId="WW8Num101z2">
    <w:name w:val="WW8Num101z2"/>
    <w:rsid w:val="000A71BB"/>
    <w:rPr>
      <w:rFonts w:ascii="Wingdings" w:hAnsi="Wingdings"/>
    </w:rPr>
  </w:style>
  <w:style w:type="character" w:customStyle="1" w:styleId="WW8Num102z0">
    <w:name w:val="WW8Num102z0"/>
    <w:rsid w:val="000A71BB"/>
    <w:rPr>
      <w:rFonts w:ascii="Symbol" w:hAnsi="Symbol"/>
    </w:rPr>
  </w:style>
  <w:style w:type="character" w:customStyle="1" w:styleId="WW8Num103z0">
    <w:name w:val="WW8Num103z0"/>
    <w:rsid w:val="000A71BB"/>
    <w:rPr>
      <w:rFonts w:ascii="Symbol" w:hAnsi="Symbol"/>
    </w:rPr>
  </w:style>
  <w:style w:type="character" w:customStyle="1" w:styleId="WW8Num103z1">
    <w:name w:val="WW8Num103z1"/>
    <w:rsid w:val="000A71BB"/>
    <w:rPr>
      <w:rFonts w:ascii="Courier New" w:hAnsi="Courier New"/>
    </w:rPr>
  </w:style>
  <w:style w:type="character" w:customStyle="1" w:styleId="WW8Num103z2">
    <w:name w:val="WW8Num103z2"/>
    <w:rsid w:val="000A71BB"/>
    <w:rPr>
      <w:rFonts w:ascii="Wingdings" w:hAnsi="Wingdings"/>
    </w:rPr>
  </w:style>
  <w:style w:type="character" w:customStyle="1" w:styleId="WW8Num104z0">
    <w:name w:val="WW8Num104z0"/>
    <w:rsid w:val="000A71BB"/>
    <w:rPr>
      <w:rFonts w:ascii="Symbol" w:hAnsi="Symbol"/>
    </w:rPr>
  </w:style>
  <w:style w:type="character" w:customStyle="1" w:styleId="WW8Num104z1">
    <w:name w:val="WW8Num104z1"/>
    <w:rsid w:val="000A71BB"/>
    <w:rPr>
      <w:rFonts w:ascii="Courier New" w:hAnsi="Courier New"/>
    </w:rPr>
  </w:style>
  <w:style w:type="character" w:customStyle="1" w:styleId="WW8Num104z2">
    <w:name w:val="WW8Num104z2"/>
    <w:rsid w:val="000A71BB"/>
    <w:rPr>
      <w:rFonts w:ascii="Wingdings" w:hAnsi="Wingdings"/>
    </w:rPr>
  </w:style>
  <w:style w:type="character" w:customStyle="1" w:styleId="WW8Num105z0">
    <w:name w:val="WW8Num105z0"/>
    <w:rsid w:val="000A71BB"/>
    <w:rPr>
      <w:rFonts w:ascii="Symbol" w:hAnsi="Symbol"/>
    </w:rPr>
  </w:style>
  <w:style w:type="character" w:customStyle="1" w:styleId="WW8Num105z1">
    <w:name w:val="WW8Num105z1"/>
    <w:rsid w:val="000A71BB"/>
    <w:rPr>
      <w:rFonts w:ascii="Courier New" w:hAnsi="Courier New"/>
    </w:rPr>
  </w:style>
  <w:style w:type="character" w:customStyle="1" w:styleId="WW8Num105z2">
    <w:name w:val="WW8Num105z2"/>
    <w:rsid w:val="000A71BB"/>
    <w:rPr>
      <w:rFonts w:ascii="Wingdings" w:hAnsi="Wingdings"/>
    </w:rPr>
  </w:style>
  <w:style w:type="character" w:customStyle="1" w:styleId="WW8Num106z0">
    <w:name w:val="WW8Num106z0"/>
    <w:rsid w:val="000A71BB"/>
    <w:rPr>
      <w:rFonts w:ascii="Symbol" w:hAnsi="Symbol"/>
    </w:rPr>
  </w:style>
  <w:style w:type="character" w:customStyle="1" w:styleId="WW8Num106z1">
    <w:name w:val="WW8Num106z1"/>
    <w:rsid w:val="000A71BB"/>
    <w:rPr>
      <w:rFonts w:ascii="Courier New" w:hAnsi="Courier New"/>
    </w:rPr>
  </w:style>
  <w:style w:type="character" w:customStyle="1" w:styleId="WW8Num106z2">
    <w:name w:val="WW8Num106z2"/>
    <w:rsid w:val="000A71BB"/>
    <w:rPr>
      <w:rFonts w:ascii="Wingdings" w:hAnsi="Wingdings"/>
    </w:rPr>
  </w:style>
  <w:style w:type="character" w:customStyle="1" w:styleId="WW8Num107z1">
    <w:name w:val="WW8Num107z1"/>
    <w:rsid w:val="000A71BB"/>
    <w:rPr>
      <w:rFonts w:ascii="Symbol" w:hAnsi="Symbol"/>
    </w:rPr>
  </w:style>
  <w:style w:type="character" w:customStyle="1" w:styleId="WW8Num109z0">
    <w:name w:val="WW8Num109z0"/>
    <w:rsid w:val="000A71BB"/>
    <w:rPr>
      <w:rFonts w:ascii="Symbol" w:hAnsi="Symbol"/>
    </w:rPr>
  </w:style>
  <w:style w:type="character" w:customStyle="1" w:styleId="WW8Num110z0">
    <w:name w:val="WW8Num110z0"/>
    <w:rsid w:val="000A71BB"/>
    <w:rPr>
      <w:rFonts w:ascii="Wingdings" w:hAnsi="Wingdings"/>
    </w:rPr>
  </w:style>
  <w:style w:type="character" w:customStyle="1" w:styleId="WW8Num111z0">
    <w:name w:val="WW8Num111z0"/>
    <w:rsid w:val="000A71BB"/>
    <w:rPr>
      <w:rFonts w:ascii="Wingdings" w:hAnsi="Wingdings"/>
      <w:sz w:val="24"/>
    </w:rPr>
  </w:style>
  <w:style w:type="character" w:customStyle="1" w:styleId="WW8Num111z1">
    <w:name w:val="WW8Num111z1"/>
    <w:rsid w:val="000A71BB"/>
    <w:rPr>
      <w:rFonts w:ascii="Courier New" w:hAnsi="Courier New"/>
    </w:rPr>
  </w:style>
  <w:style w:type="character" w:customStyle="1" w:styleId="WW8Num111z2">
    <w:name w:val="WW8Num111z2"/>
    <w:rsid w:val="000A71BB"/>
    <w:rPr>
      <w:rFonts w:ascii="Wingdings" w:hAnsi="Wingdings"/>
    </w:rPr>
  </w:style>
  <w:style w:type="character" w:customStyle="1" w:styleId="WW8Num111z3">
    <w:name w:val="WW8Num111z3"/>
    <w:rsid w:val="000A71BB"/>
    <w:rPr>
      <w:rFonts w:ascii="Symbol" w:hAnsi="Symbol"/>
    </w:rPr>
  </w:style>
  <w:style w:type="character" w:customStyle="1" w:styleId="WW8Num112z0">
    <w:name w:val="WW8Num112z0"/>
    <w:rsid w:val="000A71BB"/>
    <w:rPr>
      <w:rFonts w:ascii="Symbol" w:hAnsi="Symbol"/>
      <w:color w:val="auto"/>
    </w:rPr>
  </w:style>
  <w:style w:type="character" w:customStyle="1" w:styleId="WW8Num112z1">
    <w:name w:val="WW8Num112z1"/>
    <w:rsid w:val="000A71BB"/>
    <w:rPr>
      <w:rFonts w:ascii="Wingdings" w:hAnsi="Wingdings"/>
    </w:rPr>
  </w:style>
  <w:style w:type="character" w:customStyle="1" w:styleId="WW8Num112z3">
    <w:name w:val="WW8Num112z3"/>
    <w:rsid w:val="000A71BB"/>
    <w:rPr>
      <w:rFonts w:ascii="Symbol" w:hAnsi="Symbol"/>
    </w:rPr>
  </w:style>
  <w:style w:type="character" w:customStyle="1" w:styleId="WW8Num112z4">
    <w:name w:val="WW8Num112z4"/>
    <w:rsid w:val="000A71BB"/>
    <w:rPr>
      <w:rFonts w:ascii="Courier New" w:hAnsi="Courier New"/>
    </w:rPr>
  </w:style>
  <w:style w:type="character" w:customStyle="1" w:styleId="WW8Num113z0">
    <w:name w:val="WW8Num113z0"/>
    <w:rsid w:val="000A71BB"/>
    <w:rPr>
      <w:rFonts w:ascii="Wingdings" w:hAnsi="Wingdings"/>
      <w:sz w:val="24"/>
    </w:rPr>
  </w:style>
  <w:style w:type="character" w:customStyle="1" w:styleId="WW8Num113z1">
    <w:name w:val="WW8Num113z1"/>
    <w:rsid w:val="000A71BB"/>
    <w:rPr>
      <w:rFonts w:ascii="Courier New" w:hAnsi="Courier New"/>
    </w:rPr>
  </w:style>
  <w:style w:type="character" w:customStyle="1" w:styleId="WW8Num113z2">
    <w:name w:val="WW8Num113z2"/>
    <w:rsid w:val="000A71BB"/>
    <w:rPr>
      <w:rFonts w:ascii="Wingdings" w:hAnsi="Wingdings"/>
    </w:rPr>
  </w:style>
  <w:style w:type="character" w:customStyle="1" w:styleId="WW8Num113z3">
    <w:name w:val="WW8Num113z3"/>
    <w:rsid w:val="000A71BB"/>
    <w:rPr>
      <w:rFonts w:ascii="Symbol" w:hAnsi="Symbol"/>
    </w:rPr>
  </w:style>
  <w:style w:type="character" w:customStyle="1" w:styleId="WW8Num115z0">
    <w:name w:val="WW8Num115z0"/>
    <w:rsid w:val="000A71BB"/>
    <w:rPr>
      <w:rFonts w:ascii="Wingdings" w:hAnsi="Wingdings"/>
      <w:sz w:val="24"/>
    </w:rPr>
  </w:style>
  <w:style w:type="character" w:customStyle="1" w:styleId="WW8Num115z1">
    <w:name w:val="WW8Num115z1"/>
    <w:rsid w:val="000A71BB"/>
    <w:rPr>
      <w:rFonts w:ascii="Courier New" w:hAnsi="Courier New"/>
    </w:rPr>
  </w:style>
  <w:style w:type="character" w:customStyle="1" w:styleId="WW8Num115z2">
    <w:name w:val="WW8Num115z2"/>
    <w:rsid w:val="000A71BB"/>
    <w:rPr>
      <w:rFonts w:ascii="Wingdings" w:hAnsi="Wingdings"/>
    </w:rPr>
  </w:style>
  <w:style w:type="character" w:customStyle="1" w:styleId="WW8Num115z3">
    <w:name w:val="WW8Num115z3"/>
    <w:rsid w:val="000A71BB"/>
    <w:rPr>
      <w:rFonts w:ascii="Symbol" w:hAnsi="Symbol"/>
    </w:rPr>
  </w:style>
  <w:style w:type="character" w:customStyle="1" w:styleId="WW8Num116z2">
    <w:name w:val="WW8Num116z2"/>
    <w:rsid w:val="000A71BB"/>
    <w:rPr>
      <w:rFonts w:ascii="Wingdings" w:hAnsi="Wingdings"/>
    </w:rPr>
  </w:style>
  <w:style w:type="character" w:customStyle="1" w:styleId="WW8Num116z3">
    <w:name w:val="WW8Num116z3"/>
    <w:rsid w:val="000A71BB"/>
    <w:rPr>
      <w:rFonts w:ascii="Symbol" w:hAnsi="Symbol"/>
    </w:rPr>
  </w:style>
  <w:style w:type="character" w:customStyle="1" w:styleId="WW8Num116z4">
    <w:name w:val="WW8Num116z4"/>
    <w:rsid w:val="000A71BB"/>
    <w:rPr>
      <w:rFonts w:ascii="Courier New" w:hAnsi="Courier New"/>
    </w:rPr>
  </w:style>
  <w:style w:type="character" w:customStyle="1" w:styleId="WW8Num118z0">
    <w:name w:val="WW8Num118z0"/>
    <w:rsid w:val="000A71BB"/>
    <w:rPr>
      <w:rFonts w:ascii="Symbol" w:hAnsi="Symbol"/>
    </w:rPr>
  </w:style>
  <w:style w:type="character" w:customStyle="1" w:styleId="WW8Num118z1">
    <w:name w:val="WW8Num118z1"/>
    <w:rsid w:val="000A71BB"/>
    <w:rPr>
      <w:rFonts w:ascii="Courier New" w:hAnsi="Courier New"/>
    </w:rPr>
  </w:style>
  <w:style w:type="character" w:customStyle="1" w:styleId="WW8Num118z2">
    <w:name w:val="WW8Num118z2"/>
    <w:rsid w:val="000A71BB"/>
    <w:rPr>
      <w:rFonts w:ascii="Wingdings" w:hAnsi="Wingdings"/>
    </w:rPr>
  </w:style>
  <w:style w:type="character" w:customStyle="1" w:styleId="WW8Num119z1">
    <w:name w:val="WW8Num119z1"/>
    <w:rsid w:val="000A71BB"/>
    <w:rPr>
      <w:rFonts w:ascii="Symbol" w:hAnsi="Symbol"/>
    </w:rPr>
  </w:style>
  <w:style w:type="character" w:customStyle="1" w:styleId="WW8Num121z0">
    <w:name w:val="WW8Num121z0"/>
    <w:rsid w:val="000A71BB"/>
    <w:rPr>
      <w:rFonts w:ascii="Wingdings" w:hAnsi="Wingdings"/>
    </w:rPr>
  </w:style>
  <w:style w:type="character" w:customStyle="1" w:styleId="WW8Num122z0">
    <w:name w:val="WW8Num122z0"/>
    <w:rsid w:val="000A71BB"/>
    <w:rPr>
      <w:rFonts w:ascii="Symbol" w:hAnsi="Symbol"/>
    </w:rPr>
  </w:style>
  <w:style w:type="character" w:customStyle="1" w:styleId="WW8Num122z2">
    <w:name w:val="WW8Num122z2"/>
    <w:rsid w:val="000A71BB"/>
    <w:rPr>
      <w:rFonts w:ascii="Wingdings" w:hAnsi="Wingdings"/>
    </w:rPr>
  </w:style>
  <w:style w:type="character" w:customStyle="1" w:styleId="WW8Num122z4">
    <w:name w:val="WW8Num122z4"/>
    <w:rsid w:val="000A71BB"/>
    <w:rPr>
      <w:rFonts w:ascii="Courier New" w:hAnsi="Courier New"/>
    </w:rPr>
  </w:style>
  <w:style w:type="character" w:customStyle="1" w:styleId="WW8Num123z0">
    <w:name w:val="WW8Num123z0"/>
    <w:rsid w:val="000A71BB"/>
    <w:rPr>
      <w:rFonts w:ascii="Symbol" w:hAnsi="Symbol"/>
    </w:rPr>
  </w:style>
  <w:style w:type="character" w:customStyle="1" w:styleId="WW8Num123z1">
    <w:name w:val="WW8Num123z1"/>
    <w:rsid w:val="000A71BB"/>
    <w:rPr>
      <w:rFonts w:ascii="Courier New" w:hAnsi="Courier New"/>
    </w:rPr>
  </w:style>
  <w:style w:type="character" w:customStyle="1" w:styleId="WW8Num123z2">
    <w:name w:val="WW8Num123z2"/>
    <w:rsid w:val="000A71BB"/>
    <w:rPr>
      <w:rFonts w:ascii="Wingdings" w:hAnsi="Wingdings"/>
    </w:rPr>
  </w:style>
  <w:style w:type="character" w:customStyle="1" w:styleId="WW8Num124z0">
    <w:name w:val="WW8Num124z0"/>
    <w:rsid w:val="000A71BB"/>
    <w:rPr>
      <w:rFonts w:ascii="Symbol" w:hAnsi="Symbol" w:cs="Times New Roman"/>
    </w:rPr>
  </w:style>
  <w:style w:type="character" w:customStyle="1" w:styleId="WW8Num124z1">
    <w:name w:val="WW8Num124z1"/>
    <w:rsid w:val="000A71BB"/>
    <w:rPr>
      <w:rFonts w:ascii="Courier New" w:hAnsi="Courier New" w:cs="Courier New"/>
    </w:rPr>
  </w:style>
  <w:style w:type="character" w:customStyle="1" w:styleId="WW8Num124z2">
    <w:name w:val="WW8Num124z2"/>
    <w:rsid w:val="000A71BB"/>
    <w:rPr>
      <w:rFonts w:ascii="Wingdings" w:hAnsi="Wingdings" w:cs="Times New Roman"/>
    </w:rPr>
  </w:style>
  <w:style w:type="character" w:customStyle="1" w:styleId="WW8Num125z0">
    <w:name w:val="WW8Num125z0"/>
    <w:rsid w:val="000A71BB"/>
    <w:rPr>
      <w:rFonts w:ascii="Symbol" w:hAnsi="Symbol"/>
    </w:rPr>
  </w:style>
  <w:style w:type="character" w:customStyle="1" w:styleId="WW8Num126z0">
    <w:name w:val="WW8Num126z0"/>
    <w:rsid w:val="000A71BB"/>
    <w:rPr>
      <w:rFonts w:ascii="Wingdings" w:hAnsi="Wingdings"/>
    </w:rPr>
  </w:style>
  <w:style w:type="character" w:customStyle="1" w:styleId="WW8Num126z1">
    <w:name w:val="WW8Num126z1"/>
    <w:rsid w:val="000A71BB"/>
    <w:rPr>
      <w:rFonts w:ascii="Courier New" w:hAnsi="Courier New"/>
    </w:rPr>
  </w:style>
  <w:style w:type="character" w:customStyle="1" w:styleId="WW8Num126z3">
    <w:name w:val="WW8Num126z3"/>
    <w:rsid w:val="000A71BB"/>
    <w:rPr>
      <w:rFonts w:ascii="Symbol" w:hAnsi="Symbol"/>
    </w:rPr>
  </w:style>
  <w:style w:type="character" w:customStyle="1" w:styleId="WW8Num127z0">
    <w:name w:val="WW8Num127z0"/>
    <w:rsid w:val="000A71BB"/>
    <w:rPr>
      <w:rFonts w:ascii="Symbol" w:hAnsi="Symbol"/>
    </w:rPr>
  </w:style>
  <w:style w:type="character" w:customStyle="1" w:styleId="WW8Num127z1">
    <w:name w:val="WW8Num127z1"/>
    <w:rsid w:val="000A71BB"/>
    <w:rPr>
      <w:rFonts w:ascii="Courier New" w:hAnsi="Courier New"/>
    </w:rPr>
  </w:style>
  <w:style w:type="character" w:customStyle="1" w:styleId="WW8Num127z2">
    <w:name w:val="WW8Num127z2"/>
    <w:rsid w:val="000A71BB"/>
    <w:rPr>
      <w:rFonts w:ascii="Wingdings" w:hAnsi="Wingdings"/>
    </w:rPr>
  </w:style>
  <w:style w:type="character" w:customStyle="1" w:styleId="WW8Num128z0">
    <w:name w:val="WW8Num128z0"/>
    <w:rsid w:val="000A71BB"/>
    <w:rPr>
      <w:rFonts w:ascii="Wingdings" w:hAnsi="Wingdings"/>
      <w:sz w:val="24"/>
    </w:rPr>
  </w:style>
  <w:style w:type="character" w:customStyle="1" w:styleId="WW8Num128z1">
    <w:name w:val="WW8Num128z1"/>
    <w:rsid w:val="000A71BB"/>
    <w:rPr>
      <w:rFonts w:ascii="Courier New" w:hAnsi="Courier New"/>
    </w:rPr>
  </w:style>
  <w:style w:type="character" w:customStyle="1" w:styleId="WW8Num128z2">
    <w:name w:val="WW8Num128z2"/>
    <w:rsid w:val="000A71BB"/>
    <w:rPr>
      <w:rFonts w:ascii="Wingdings" w:hAnsi="Wingdings"/>
    </w:rPr>
  </w:style>
  <w:style w:type="character" w:customStyle="1" w:styleId="WW8Num128z3">
    <w:name w:val="WW8Num128z3"/>
    <w:rsid w:val="000A71BB"/>
    <w:rPr>
      <w:rFonts w:ascii="Symbol" w:hAnsi="Symbol"/>
    </w:rPr>
  </w:style>
  <w:style w:type="character" w:customStyle="1" w:styleId="WW8Num129z0">
    <w:name w:val="WW8Num129z0"/>
    <w:rsid w:val="000A71BB"/>
    <w:rPr>
      <w:rFonts w:ascii="Symbol" w:hAnsi="Symbol"/>
    </w:rPr>
  </w:style>
  <w:style w:type="character" w:customStyle="1" w:styleId="WW8Num129z1">
    <w:name w:val="WW8Num129z1"/>
    <w:rsid w:val="000A71BB"/>
    <w:rPr>
      <w:rFonts w:ascii="Courier New" w:hAnsi="Courier New"/>
    </w:rPr>
  </w:style>
  <w:style w:type="character" w:customStyle="1" w:styleId="WW8Num129z2">
    <w:name w:val="WW8Num129z2"/>
    <w:rsid w:val="000A71BB"/>
    <w:rPr>
      <w:rFonts w:ascii="Wingdings" w:hAnsi="Wingdings"/>
    </w:rPr>
  </w:style>
  <w:style w:type="character" w:customStyle="1" w:styleId="WW8Num130z0">
    <w:name w:val="WW8Num130z0"/>
    <w:rsid w:val="000A71BB"/>
    <w:rPr>
      <w:rFonts w:ascii="Wingdings" w:hAnsi="Wingdings"/>
    </w:rPr>
  </w:style>
  <w:style w:type="character" w:customStyle="1" w:styleId="WW8Num130z1">
    <w:name w:val="WW8Num130z1"/>
    <w:rsid w:val="000A71BB"/>
    <w:rPr>
      <w:rFonts w:ascii="Courier New" w:hAnsi="Courier New"/>
    </w:rPr>
  </w:style>
  <w:style w:type="character" w:customStyle="1" w:styleId="WW8Num130z3">
    <w:name w:val="WW8Num130z3"/>
    <w:rsid w:val="000A71BB"/>
    <w:rPr>
      <w:rFonts w:ascii="Symbol" w:hAnsi="Symbol"/>
    </w:rPr>
  </w:style>
  <w:style w:type="character" w:customStyle="1" w:styleId="WW8Num131z0">
    <w:name w:val="WW8Num131z0"/>
    <w:rsid w:val="000A71BB"/>
    <w:rPr>
      <w:rFonts w:ascii="Symbol" w:hAnsi="Symbol"/>
    </w:rPr>
  </w:style>
  <w:style w:type="character" w:customStyle="1" w:styleId="WW8Num131z1">
    <w:name w:val="WW8Num131z1"/>
    <w:rsid w:val="000A71BB"/>
    <w:rPr>
      <w:rFonts w:ascii="Courier New" w:hAnsi="Courier New"/>
    </w:rPr>
  </w:style>
  <w:style w:type="character" w:customStyle="1" w:styleId="WW8Num131z2">
    <w:name w:val="WW8Num131z2"/>
    <w:rsid w:val="000A71BB"/>
    <w:rPr>
      <w:rFonts w:ascii="Wingdings" w:hAnsi="Wingdings"/>
    </w:rPr>
  </w:style>
  <w:style w:type="character" w:customStyle="1" w:styleId="WW8Num132z0">
    <w:name w:val="WW8Num132z0"/>
    <w:rsid w:val="000A71BB"/>
    <w:rPr>
      <w:b w:val="0"/>
      <w:i w:val="0"/>
    </w:rPr>
  </w:style>
  <w:style w:type="character" w:customStyle="1" w:styleId="WW8Num133z0">
    <w:name w:val="WW8Num133z0"/>
    <w:rsid w:val="000A71BB"/>
    <w:rPr>
      <w:b w:val="0"/>
    </w:rPr>
  </w:style>
  <w:style w:type="character" w:customStyle="1" w:styleId="WW8Num134z0">
    <w:name w:val="WW8Num134z0"/>
    <w:rsid w:val="000A71BB"/>
    <w:rPr>
      <w:rFonts w:ascii="Wingdings" w:hAnsi="Wingdings"/>
      <w:sz w:val="20"/>
    </w:rPr>
  </w:style>
  <w:style w:type="character" w:customStyle="1" w:styleId="WW8Num134z1">
    <w:name w:val="WW8Num134z1"/>
    <w:rsid w:val="000A71BB"/>
    <w:rPr>
      <w:rFonts w:ascii="Courier New" w:hAnsi="Courier New"/>
    </w:rPr>
  </w:style>
  <w:style w:type="character" w:customStyle="1" w:styleId="WW8Num134z2">
    <w:name w:val="WW8Num134z2"/>
    <w:rsid w:val="000A71BB"/>
    <w:rPr>
      <w:rFonts w:ascii="Wingdings" w:hAnsi="Wingdings"/>
    </w:rPr>
  </w:style>
  <w:style w:type="character" w:customStyle="1" w:styleId="WW8Num134z3">
    <w:name w:val="WW8Num134z3"/>
    <w:rsid w:val="000A71BB"/>
    <w:rPr>
      <w:rFonts w:ascii="Symbol" w:hAnsi="Symbol"/>
    </w:rPr>
  </w:style>
  <w:style w:type="character" w:customStyle="1" w:styleId="WW8Num135z0">
    <w:name w:val="WW8Num135z0"/>
    <w:rsid w:val="000A71BB"/>
    <w:rPr>
      <w:b w:val="0"/>
      <w:i w:val="0"/>
    </w:rPr>
  </w:style>
  <w:style w:type="character" w:customStyle="1" w:styleId="WW8Num136z1">
    <w:name w:val="WW8Num136z1"/>
    <w:rsid w:val="000A71BB"/>
    <w:rPr>
      <w:rFonts w:ascii="Courier New" w:hAnsi="Courier New"/>
    </w:rPr>
  </w:style>
  <w:style w:type="character" w:customStyle="1" w:styleId="WW8Num136z2">
    <w:name w:val="WW8Num136z2"/>
    <w:rsid w:val="000A71BB"/>
    <w:rPr>
      <w:rFonts w:ascii="Wingdings" w:hAnsi="Wingdings"/>
    </w:rPr>
  </w:style>
  <w:style w:type="character" w:customStyle="1" w:styleId="WW8Num136z3">
    <w:name w:val="WW8Num136z3"/>
    <w:rsid w:val="000A71BB"/>
    <w:rPr>
      <w:rFonts w:ascii="Symbol" w:hAnsi="Symbol"/>
    </w:rPr>
  </w:style>
  <w:style w:type="character" w:customStyle="1" w:styleId="WW8Num137z0">
    <w:name w:val="WW8Num137z0"/>
    <w:rsid w:val="000A71BB"/>
    <w:rPr>
      <w:rFonts w:ascii="Symbol" w:hAnsi="Symbol"/>
    </w:rPr>
  </w:style>
  <w:style w:type="character" w:customStyle="1" w:styleId="WW8Num137z1">
    <w:name w:val="WW8Num137z1"/>
    <w:rsid w:val="000A71BB"/>
    <w:rPr>
      <w:rFonts w:ascii="Courier New" w:hAnsi="Courier New"/>
    </w:rPr>
  </w:style>
  <w:style w:type="character" w:customStyle="1" w:styleId="WW8Num137z2">
    <w:name w:val="WW8Num137z2"/>
    <w:rsid w:val="000A71BB"/>
    <w:rPr>
      <w:rFonts w:ascii="Wingdings" w:hAnsi="Wingdings"/>
    </w:rPr>
  </w:style>
  <w:style w:type="character" w:customStyle="1" w:styleId="WW8Num138z0">
    <w:name w:val="WW8Num138z0"/>
    <w:rsid w:val="000A71BB"/>
    <w:rPr>
      <w:rFonts w:ascii="Wingdings" w:hAnsi="Wingdings"/>
    </w:rPr>
  </w:style>
  <w:style w:type="character" w:customStyle="1" w:styleId="WW8Num139z0">
    <w:name w:val="WW8Num139z0"/>
    <w:rsid w:val="000A71BB"/>
    <w:rPr>
      <w:rFonts w:ascii="Symbol" w:hAnsi="Symbol"/>
    </w:rPr>
  </w:style>
  <w:style w:type="character" w:customStyle="1" w:styleId="WW8Num139z1">
    <w:name w:val="WW8Num139z1"/>
    <w:rsid w:val="000A71BB"/>
    <w:rPr>
      <w:rFonts w:ascii="Courier New" w:hAnsi="Courier New"/>
    </w:rPr>
  </w:style>
  <w:style w:type="character" w:customStyle="1" w:styleId="WW8Num139z2">
    <w:name w:val="WW8Num139z2"/>
    <w:rsid w:val="000A71BB"/>
    <w:rPr>
      <w:rFonts w:ascii="Wingdings" w:hAnsi="Wingdings"/>
    </w:rPr>
  </w:style>
  <w:style w:type="character" w:customStyle="1" w:styleId="WW8Num141z0">
    <w:name w:val="WW8Num141z0"/>
    <w:rsid w:val="000A71BB"/>
    <w:rPr>
      <w:rFonts w:ascii="Symbol" w:hAnsi="Symbol"/>
    </w:rPr>
  </w:style>
  <w:style w:type="character" w:customStyle="1" w:styleId="WW8Num141z1">
    <w:name w:val="WW8Num141z1"/>
    <w:rsid w:val="000A71BB"/>
    <w:rPr>
      <w:rFonts w:ascii="Courier New" w:hAnsi="Courier New"/>
    </w:rPr>
  </w:style>
  <w:style w:type="character" w:customStyle="1" w:styleId="WW8Num141z2">
    <w:name w:val="WW8Num141z2"/>
    <w:rsid w:val="000A71BB"/>
    <w:rPr>
      <w:rFonts w:ascii="Wingdings" w:hAnsi="Wingdings"/>
    </w:rPr>
  </w:style>
  <w:style w:type="character" w:customStyle="1" w:styleId="WW8Num142z1">
    <w:name w:val="WW8Num142z1"/>
    <w:rsid w:val="000A71BB"/>
    <w:rPr>
      <w:rFonts w:ascii="Symbol" w:hAnsi="Symbol"/>
    </w:rPr>
  </w:style>
  <w:style w:type="character" w:customStyle="1" w:styleId="WW8Num143z0">
    <w:name w:val="WW8Num143z0"/>
    <w:rsid w:val="000A71BB"/>
    <w:rPr>
      <w:rFonts w:ascii="Symbol" w:hAnsi="Symbol"/>
    </w:rPr>
  </w:style>
  <w:style w:type="character" w:customStyle="1" w:styleId="WW8Num143z1">
    <w:name w:val="WW8Num143z1"/>
    <w:rsid w:val="000A71BB"/>
    <w:rPr>
      <w:rFonts w:ascii="Courier New" w:hAnsi="Courier New"/>
    </w:rPr>
  </w:style>
  <w:style w:type="character" w:customStyle="1" w:styleId="WW8Num143z2">
    <w:name w:val="WW8Num143z2"/>
    <w:rsid w:val="000A71BB"/>
    <w:rPr>
      <w:rFonts w:ascii="Wingdings" w:hAnsi="Wingdings"/>
    </w:rPr>
  </w:style>
  <w:style w:type="character" w:customStyle="1" w:styleId="WW8Num144z0">
    <w:name w:val="WW8Num144z0"/>
    <w:rsid w:val="000A71BB"/>
    <w:rPr>
      <w:rFonts w:ascii="Symbol" w:hAnsi="Symbol"/>
    </w:rPr>
  </w:style>
  <w:style w:type="character" w:customStyle="1" w:styleId="WW8Num145z0">
    <w:name w:val="WW8Num145z0"/>
    <w:rsid w:val="000A71BB"/>
    <w:rPr>
      <w:rFonts w:ascii="Symbol" w:hAnsi="Symbol"/>
    </w:rPr>
  </w:style>
  <w:style w:type="character" w:customStyle="1" w:styleId="WW8Num145z1">
    <w:name w:val="WW8Num145z1"/>
    <w:rsid w:val="000A71BB"/>
    <w:rPr>
      <w:rFonts w:ascii="Courier New" w:hAnsi="Courier New"/>
    </w:rPr>
  </w:style>
  <w:style w:type="character" w:customStyle="1" w:styleId="WW8Num145z2">
    <w:name w:val="WW8Num145z2"/>
    <w:rsid w:val="000A71BB"/>
    <w:rPr>
      <w:rFonts w:ascii="Wingdings" w:hAnsi="Wingdings"/>
    </w:rPr>
  </w:style>
  <w:style w:type="character" w:customStyle="1" w:styleId="WW8Num147z0">
    <w:name w:val="WW8Num147z0"/>
    <w:rsid w:val="000A71BB"/>
    <w:rPr>
      <w:rFonts w:ascii="Symbol" w:hAnsi="Symbol"/>
      <w:sz w:val="16"/>
    </w:rPr>
  </w:style>
  <w:style w:type="character" w:customStyle="1" w:styleId="WW8Num148z0">
    <w:name w:val="WW8Num148z0"/>
    <w:rsid w:val="000A71BB"/>
    <w:rPr>
      <w:rFonts w:ascii="Symbol" w:hAnsi="Symbol"/>
    </w:rPr>
  </w:style>
  <w:style w:type="character" w:customStyle="1" w:styleId="WW8Num148z1">
    <w:name w:val="WW8Num148z1"/>
    <w:rsid w:val="000A71BB"/>
    <w:rPr>
      <w:rFonts w:ascii="Courier New" w:hAnsi="Courier New"/>
    </w:rPr>
  </w:style>
  <w:style w:type="character" w:customStyle="1" w:styleId="WW8Num148z2">
    <w:name w:val="WW8Num148z2"/>
    <w:rsid w:val="000A71BB"/>
    <w:rPr>
      <w:rFonts w:ascii="Wingdings" w:hAnsi="Wingdings"/>
    </w:rPr>
  </w:style>
  <w:style w:type="character" w:customStyle="1" w:styleId="WW8Num149z0">
    <w:name w:val="WW8Num149z0"/>
    <w:rsid w:val="000A71BB"/>
    <w:rPr>
      <w:rFonts w:ascii="Times New Roman" w:eastAsia="Times New Roman" w:hAnsi="Times New Roman" w:cs="Times New Roman"/>
    </w:rPr>
  </w:style>
  <w:style w:type="character" w:customStyle="1" w:styleId="WW8Num149z1">
    <w:name w:val="WW8Num149z1"/>
    <w:rsid w:val="000A71BB"/>
    <w:rPr>
      <w:rFonts w:ascii="Courier New" w:hAnsi="Courier New"/>
    </w:rPr>
  </w:style>
  <w:style w:type="character" w:customStyle="1" w:styleId="WW8Num149z2">
    <w:name w:val="WW8Num149z2"/>
    <w:rsid w:val="000A71BB"/>
    <w:rPr>
      <w:rFonts w:ascii="Wingdings" w:hAnsi="Wingdings"/>
    </w:rPr>
  </w:style>
  <w:style w:type="character" w:customStyle="1" w:styleId="WW8Num149z3">
    <w:name w:val="WW8Num149z3"/>
    <w:rsid w:val="000A71BB"/>
    <w:rPr>
      <w:rFonts w:ascii="Symbol" w:hAnsi="Symbol"/>
    </w:rPr>
  </w:style>
  <w:style w:type="character" w:customStyle="1" w:styleId="WW8Num150z0">
    <w:name w:val="WW8Num150z0"/>
    <w:rsid w:val="000A71BB"/>
    <w:rPr>
      <w:rFonts w:ascii="Wingdings" w:hAnsi="Wingdings"/>
    </w:rPr>
  </w:style>
  <w:style w:type="character" w:customStyle="1" w:styleId="WW8Num150z1">
    <w:name w:val="WW8Num150z1"/>
    <w:rsid w:val="000A71BB"/>
    <w:rPr>
      <w:rFonts w:ascii="Courier New" w:hAnsi="Courier New"/>
    </w:rPr>
  </w:style>
  <w:style w:type="character" w:customStyle="1" w:styleId="WW8Num150z3">
    <w:name w:val="WW8Num150z3"/>
    <w:rsid w:val="000A71BB"/>
    <w:rPr>
      <w:rFonts w:ascii="Symbol" w:hAnsi="Symbol"/>
    </w:rPr>
  </w:style>
  <w:style w:type="character" w:customStyle="1" w:styleId="WW8Num152z0">
    <w:name w:val="WW8Num152z0"/>
    <w:rsid w:val="000A71BB"/>
    <w:rPr>
      <w:rFonts w:ascii="Symbol" w:hAnsi="Symbol"/>
    </w:rPr>
  </w:style>
  <w:style w:type="character" w:customStyle="1" w:styleId="WW8Num152z1">
    <w:name w:val="WW8Num152z1"/>
    <w:rsid w:val="000A71BB"/>
    <w:rPr>
      <w:rFonts w:ascii="Courier New" w:hAnsi="Courier New"/>
    </w:rPr>
  </w:style>
  <w:style w:type="character" w:customStyle="1" w:styleId="WW8Num152z2">
    <w:name w:val="WW8Num152z2"/>
    <w:rsid w:val="000A71BB"/>
    <w:rPr>
      <w:rFonts w:ascii="Wingdings" w:hAnsi="Wingdings"/>
    </w:rPr>
  </w:style>
  <w:style w:type="character" w:customStyle="1" w:styleId="WW8Num153z0">
    <w:name w:val="WW8Num153z0"/>
    <w:rsid w:val="000A71BB"/>
    <w:rPr>
      <w:rFonts w:ascii="Symbol" w:hAnsi="Symbol"/>
    </w:rPr>
  </w:style>
  <w:style w:type="character" w:customStyle="1" w:styleId="WW8Num154z0">
    <w:name w:val="WW8Num154z0"/>
    <w:rsid w:val="000A71BB"/>
    <w:rPr>
      <w:rFonts w:ascii="Wingdings" w:hAnsi="Wingdings"/>
    </w:rPr>
  </w:style>
  <w:style w:type="character" w:customStyle="1" w:styleId="WW8Num154z1">
    <w:name w:val="WW8Num154z1"/>
    <w:rsid w:val="000A71BB"/>
    <w:rPr>
      <w:rFonts w:ascii="Courier New" w:hAnsi="Courier New"/>
    </w:rPr>
  </w:style>
  <w:style w:type="character" w:customStyle="1" w:styleId="WW8Num154z3">
    <w:name w:val="WW8Num154z3"/>
    <w:rsid w:val="000A71BB"/>
    <w:rPr>
      <w:rFonts w:ascii="Symbol" w:hAnsi="Symbol"/>
    </w:rPr>
  </w:style>
  <w:style w:type="character" w:customStyle="1" w:styleId="WW8Num155z0">
    <w:name w:val="WW8Num155z0"/>
    <w:rsid w:val="000A71BB"/>
    <w:rPr>
      <w:rFonts w:ascii="Symbol" w:hAnsi="Symbol"/>
    </w:rPr>
  </w:style>
  <w:style w:type="character" w:customStyle="1" w:styleId="WW8Num155z1">
    <w:name w:val="WW8Num155z1"/>
    <w:rsid w:val="000A71BB"/>
    <w:rPr>
      <w:rFonts w:ascii="Courier New" w:hAnsi="Courier New"/>
    </w:rPr>
  </w:style>
  <w:style w:type="character" w:customStyle="1" w:styleId="WW8Num155z2">
    <w:name w:val="WW8Num155z2"/>
    <w:rsid w:val="000A71BB"/>
    <w:rPr>
      <w:rFonts w:ascii="Wingdings" w:hAnsi="Wingdings"/>
    </w:rPr>
  </w:style>
  <w:style w:type="character" w:customStyle="1" w:styleId="WW8Num156z0">
    <w:name w:val="WW8Num156z0"/>
    <w:rsid w:val="000A71BB"/>
    <w:rPr>
      <w:rFonts w:ascii="Symbol" w:hAnsi="Symbol"/>
    </w:rPr>
  </w:style>
  <w:style w:type="character" w:customStyle="1" w:styleId="WW8Num156z1">
    <w:name w:val="WW8Num156z1"/>
    <w:rsid w:val="000A71BB"/>
    <w:rPr>
      <w:rFonts w:ascii="Courier New" w:hAnsi="Courier New" w:cs="Courier New"/>
    </w:rPr>
  </w:style>
  <w:style w:type="character" w:customStyle="1" w:styleId="WW8Num156z2">
    <w:name w:val="WW8Num156z2"/>
    <w:rsid w:val="000A71BB"/>
    <w:rPr>
      <w:rFonts w:ascii="Wingdings" w:hAnsi="Wingdings" w:cs="Times New Roman"/>
    </w:rPr>
  </w:style>
  <w:style w:type="character" w:customStyle="1" w:styleId="WW8Num156z3">
    <w:name w:val="WW8Num156z3"/>
    <w:rsid w:val="000A71BB"/>
    <w:rPr>
      <w:rFonts w:ascii="Symbol" w:hAnsi="Symbol" w:cs="Times New Roman"/>
    </w:rPr>
  </w:style>
  <w:style w:type="character" w:customStyle="1" w:styleId="WW8Num157z0">
    <w:name w:val="WW8Num157z0"/>
    <w:rsid w:val="000A71BB"/>
    <w:rPr>
      <w:rFonts w:ascii="Symbol" w:hAnsi="Symbol"/>
    </w:rPr>
  </w:style>
  <w:style w:type="character" w:customStyle="1" w:styleId="WW8Num157z1">
    <w:name w:val="WW8Num157z1"/>
    <w:rsid w:val="000A71BB"/>
    <w:rPr>
      <w:rFonts w:ascii="Courier New" w:hAnsi="Courier New"/>
    </w:rPr>
  </w:style>
  <w:style w:type="character" w:customStyle="1" w:styleId="WW8Num157z2">
    <w:name w:val="WW8Num157z2"/>
    <w:rsid w:val="000A71BB"/>
    <w:rPr>
      <w:rFonts w:ascii="Wingdings" w:hAnsi="Wingdings"/>
    </w:rPr>
  </w:style>
  <w:style w:type="character" w:customStyle="1" w:styleId="WW8Num158z0">
    <w:name w:val="WW8Num158z0"/>
    <w:rsid w:val="000A71BB"/>
    <w:rPr>
      <w:b/>
      <w:i w:val="0"/>
    </w:rPr>
  </w:style>
  <w:style w:type="character" w:customStyle="1" w:styleId="WW8Num159z0">
    <w:name w:val="WW8Num159z0"/>
    <w:rsid w:val="000A71BB"/>
    <w:rPr>
      <w:rFonts w:ascii="Wingdings" w:hAnsi="Wingdings"/>
    </w:rPr>
  </w:style>
  <w:style w:type="character" w:customStyle="1" w:styleId="WW8Num159z1">
    <w:name w:val="WW8Num159z1"/>
    <w:rsid w:val="000A71BB"/>
    <w:rPr>
      <w:rFonts w:ascii="Courier New" w:hAnsi="Courier New"/>
    </w:rPr>
  </w:style>
  <w:style w:type="character" w:customStyle="1" w:styleId="WW8Num159z3">
    <w:name w:val="WW8Num159z3"/>
    <w:rsid w:val="000A71BB"/>
    <w:rPr>
      <w:rFonts w:ascii="Symbol" w:hAnsi="Symbol"/>
    </w:rPr>
  </w:style>
  <w:style w:type="character" w:customStyle="1" w:styleId="WW8Num160z0">
    <w:name w:val="WW8Num160z0"/>
    <w:rsid w:val="000A71BB"/>
    <w:rPr>
      <w:rFonts w:ascii="Wingdings" w:hAnsi="Wingdings"/>
    </w:rPr>
  </w:style>
  <w:style w:type="character" w:customStyle="1" w:styleId="WW8Num160z1">
    <w:name w:val="WW8Num160z1"/>
    <w:rsid w:val="000A71BB"/>
    <w:rPr>
      <w:rFonts w:ascii="Courier New" w:hAnsi="Courier New" w:cs="Courier New"/>
    </w:rPr>
  </w:style>
  <w:style w:type="character" w:customStyle="1" w:styleId="WW8Num160z3">
    <w:name w:val="WW8Num160z3"/>
    <w:rsid w:val="000A71BB"/>
    <w:rPr>
      <w:rFonts w:ascii="Symbol" w:hAnsi="Symbol"/>
    </w:rPr>
  </w:style>
  <w:style w:type="character" w:customStyle="1" w:styleId="WW8Num162z0">
    <w:name w:val="WW8Num162z0"/>
    <w:rsid w:val="000A71BB"/>
    <w:rPr>
      <w:rFonts w:ascii="Symbol" w:hAnsi="Symbol"/>
    </w:rPr>
  </w:style>
  <w:style w:type="character" w:customStyle="1" w:styleId="WW8Num162z1">
    <w:name w:val="WW8Num162z1"/>
    <w:rsid w:val="000A71BB"/>
    <w:rPr>
      <w:rFonts w:ascii="Courier New" w:hAnsi="Courier New"/>
    </w:rPr>
  </w:style>
  <w:style w:type="character" w:customStyle="1" w:styleId="WW8Num162z2">
    <w:name w:val="WW8Num162z2"/>
    <w:rsid w:val="000A71BB"/>
    <w:rPr>
      <w:rFonts w:ascii="Wingdings" w:hAnsi="Wingdings"/>
    </w:rPr>
  </w:style>
  <w:style w:type="character" w:customStyle="1" w:styleId="WW8Num164z0">
    <w:name w:val="WW8Num164z0"/>
    <w:rsid w:val="000A71BB"/>
    <w:rPr>
      <w:rFonts w:ascii="Symbol" w:hAnsi="Symbol"/>
    </w:rPr>
  </w:style>
  <w:style w:type="character" w:customStyle="1" w:styleId="WW8Num164z1">
    <w:name w:val="WW8Num164z1"/>
    <w:rsid w:val="000A71BB"/>
    <w:rPr>
      <w:rFonts w:ascii="Courier New" w:hAnsi="Courier New"/>
    </w:rPr>
  </w:style>
  <w:style w:type="character" w:customStyle="1" w:styleId="WW8Num164z2">
    <w:name w:val="WW8Num164z2"/>
    <w:rsid w:val="000A71BB"/>
    <w:rPr>
      <w:rFonts w:ascii="Wingdings" w:hAnsi="Wingdings"/>
    </w:rPr>
  </w:style>
  <w:style w:type="character" w:customStyle="1" w:styleId="WW8Num165z0">
    <w:name w:val="WW8Num165z0"/>
    <w:rsid w:val="000A71BB"/>
    <w:rPr>
      <w:rFonts w:ascii="Symbol" w:hAnsi="Symbol"/>
    </w:rPr>
  </w:style>
  <w:style w:type="character" w:customStyle="1" w:styleId="WW8Num165z1">
    <w:name w:val="WW8Num165z1"/>
    <w:rsid w:val="000A71BB"/>
    <w:rPr>
      <w:rFonts w:ascii="Courier New" w:hAnsi="Courier New"/>
    </w:rPr>
  </w:style>
  <w:style w:type="character" w:customStyle="1" w:styleId="WW8Num165z2">
    <w:name w:val="WW8Num165z2"/>
    <w:rsid w:val="000A71BB"/>
    <w:rPr>
      <w:rFonts w:ascii="Wingdings" w:hAnsi="Wingdings"/>
    </w:rPr>
  </w:style>
  <w:style w:type="character" w:customStyle="1" w:styleId="WW8Num166z1">
    <w:name w:val="WW8Num166z1"/>
    <w:rsid w:val="000A71BB"/>
    <w:rPr>
      <w:b w:val="0"/>
      <w:i w:val="0"/>
    </w:rPr>
  </w:style>
  <w:style w:type="character" w:customStyle="1" w:styleId="WW8Num168z0">
    <w:name w:val="WW8Num168z0"/>
    <w:rsid w:val="000A71BB"/>
    <w:rPr>
      <w:rFonts w:ascii="Symbol" w:hAnsi="Symbol"/>
    </w:rPr>
  </w:style>
  <w:style w:type="character" w:customStyle="1" w:styleId="WW8Num168z1">
    <w:name w:val="WW8Num168z1"/>
    <w:rsid w:val="000A71BB"/>
    <w:rPr>
      <w:rFonts w:ascii="Courier New" w:hAnsi="Courier New"/>
    </w:rPr>
  </w:style>
  <w:style w:type="character" w:customStyle="1" w:styleId="WW8Num168z2">
    <w:name w:val="WW8Num168z2"/>
    <w:rsid w:val="000A71BB"/>
    <w:rPr>
      <w:rFonts w:ascii="Wingdings" w:hAnsi="Wingdings"/>
    </w:rPr>
  </w:style>
  <w:style w:type="character" w:customStyle="1" w:styleId="WW8Num169z0">
    <w:name w:val="WW8Num169z0"/>
    <w:rsid w:val="000A71BB"/>
    <w:rPr>
      <w:rFonts w:ascii="Symbol" w:hAnsi="Symbol"/>
    </w:rPr>
  </w:style>
  <w:style w:type="character" w:customStyle="1" w:styleId="WW8Num172z0">
    <w:name w:val="WW8Num172z0"/>
    <w:rsid w:val="000A71BB"/>
    <w:rPr>
      <w:rFonts w:ascii="Symbol" w:hAnsi="Symbol"/>
    </w:rPr>
  </w:style>
  <w:style w:type="character" w:customStyle="1" w:styleId="WW8Num172z1">
    <w:name w:val="WW8Num172z1"/>
    <w:rsid w:val="000A71BB"/>
    <w:rPr>
      <w:rFonts w:ascii="Courier New" w:hAnsi="Courier New"/>
    </w:rPr>
  </w:style>
  <w:style w:type="character" w:customStyle="1" w:styleId="WW8Num172z2">
    <w:name w:val="WW8Num172z2"/>
    <w:rsid w:val="000A71BB"/>
    <w:rPr>
      <w:rFonts w:ascii="Wingdings" w:hAnsi="Wingdings"/>
    </w:rPr>
  </w:style>
  <w:style w:type="character" w:customStyle="1" w:styleId="WW8Num176z0">
    <w:name w:val="WW8Num176z0"/>
    <w:rsid w:val="000A71BB"/>
    <w:rPr>
      <w:rFonts w:ascii="Times New Roman" w:hAnsi="Times New Roman"/>
    </w:rPr>
  </w:style>
  <w:style w:type="character" w:customStyle="1" w:styleId="WW8Num176z1">
    <w:name w:val="WW8Num176z1"/>
    <w:rsid w:val="000A71BB"/>
    <w:rPr>
      <w:rFonts w:ascii="Courier New" w:hAnsi="Courier New"/>
    </w:rPr>
  </w:style>
  <w:style w:type="character" w:customStyle="1" w:styleId="WW8Num176z2">
    <w:name w:val="WW8Num176z2"/>
    <w:rsid w:val="000A71BB"/>
    <w:rPr>
      <w:rFonts w:ascii="Wingdings" w:hAnsi="Wingdings"/>
    </w:rPr>
  </w:style>
  <w:style w:type="character" w:customStyle="1" w:styleId="WW8Num176z3">
    <w:name w:val="WW8Num176z3"/>
    <w:rsid w:val="000A71BB"/>
    <w:rPr>
      <w:rFonts w:ascii="Symbol" w:hAnsi="Symbol"/>
    </w:rPr>
  </w:style>
  <w:style w:type="character" w:customStyle="1" w:styleId="WW8Num177z0">
    <w:name w:val="WW8Num177z0"/>
    <w:rsid w:val="000A71BB"/>
    <w:rPr>
      <w:rFonts w:ascii="Wingdings" w:hAnsi="Wingdings"/>
    </w:rPr>
  </w:style>
  <w:style w:type="character" w:customStyle="1" w:styleId="WW8Num177z1">
    <w:name w:val="WW8Num177z1"/>
    <w:rsid w:val="000A71BB"/>
    <w:rPr>
      <w:rFonts w:ascii="Courier New" w:hAnsi="Courier New"/>
    </w:rPr>
  </w:style>
  <w:style w:type="character" w:customStyle="1" w:styleId="WW8Num177z3">
    <w:name w:val="WW8Num177z3"/>
    <w:rsid w:val="000A71BB"/>
    <w:rPr>
      <w:rFonts w:ascii="Symbol" w:hAnsi="Symbol"/>
    </w:rPr>
  </w:style>
  <w:style w:type="character" w:customStyle="1" w:styleId="WW8Num178z0">
    <w:name w:val="WW8Num178z0"/>
    <w:rsid w:val="000A71BB"/>
    <w:rPr>
      <w:rFonts w:ascii="Symbol" w:hAnsi="Symbol"/>
    </w:rPr>
  </w:style>
  <w:style w:type="character" w:customStyle="1" w:styleId="WW8Num179z0">
    <w:name w:val="WW8Num179z0"/>
    <w:rsid w:val="000A71BB"/>
    <w:rPr>
      <w:rFonts w:ascii="Symbol" w:hAnsi="Symbol"/>
    </w:rPr>
  </w:style>
  <w:style w:type="character" w:customStyle="1" w:styleId="WW8Num179z1">
    <w:name w:val="WW8Num179z1"/>
    <w:rsid w:val="000A71BB"/>
    <w:rPr>
      <w:rFonts w:ascii="Courier New" w:hAnsi="Courier New"/>
    </w:rPr>
  </w:style>
  <w:style w:type="character" w:customStyle="1" w:styleId="WW8Num179z2">
    <w:name w:val="WW8Num179z2"/>
    <w:rsid w:val="000A71BB"/>
    <w:rPr>
      <w:rFonts w:ascii="Wingdings" w:hAnsi="Wingdings"/>
    </w:rPr>
  </w:style>
  <w:style w:type="character" w:customStyle="1" w:styleId="WW8Num180z0">
    <w:name w:val="WW8Num180z0"/>
    <w:rsid w:val="000A71BB"/>
    <w:rPr>
      <w:rFonts w:ascii="Symbol" w:hAnsi="Symbol"/>
    </w:rPr>
  </w:style>
  <w:style w:type="character" w:customStyle="1" w:styleId="WW8Num180z1">
    <w:name w:val="WW8Num180z1"/>
    <w:rsid w:val="000A71BB"/>
    <w:rPr>
      <w:rFonts w:ascii="Courier New" w:hAnsi="Courier New"/>
    </w:rPr>
  </w:style>
  <w:style w:type="character" w:customStyle="1" w:styleId="WW8Num180z2">
    <w:name w:val="WW8Num180z2"/>
    <w:rsid w:val="000A71BB"/>
    <w:rPr>
      <w:rFonts w:ascii="Wingdings" w:hAnsi="Wingdings"/>
    </w:rPr>
  </w:style>
  <w:style w:type="character" w:customStyle="1" w:styleId="WW8Num181z0">
    <w:name w:val="WW8Num181z0"/>
    <w:rsid w:val="000A71BB"/>
    <w:rPr>
      <w:rFonts w:ascii="Symbol" w:hAnsi="Symbol"/>
    </w:rPr>
  </w:style>
  <w:style w:type="character" w:customStyle="1" w:styleId="WW8Num181z1">
    <w:name w:val="WW8Num181z1"/>
    <w:rsid w:val="000A71BB"/>
    <w:rPr>
      <w:rFonts w:ascii="Courier New" w:hAnsi="Courier New"/>
    </w:rPr>
  </w:style>
  <w:style w:type="character" w:customStyle="1" w:styleId="WW8Num181z2">
    <w:name w:val="WW8Num181z2"/>
    <w:rsid w:val="000A71BB"/>
    <w:rPr>
      <w:rFonts w:ascii="Wingdings" w:hAnsi="Wingdings"/>
    </w:rPr>
  </w:style>
  <w:style w:type="character" w:customStyle="1" w:styleId="WW8Num184z0">
    <w:name w:val="WW8Num184z0"/>
    <w:rsid w:val="000A71BB"/>
    <w:rPr>
      <w:rFonts w:ascii="Symbol" w:hAnsi="Symbol"/>
    </w:rPr>
  </w:style>
  <w:style w:type="character" w:customStyle="1" w:styleId="WW8Num185z0">
    <w:name w:val="WW8Num185z0"/>
    <w:rsid w:val="000A71BB"/>
    <w:rPr>
      <w:rFonts w:ascii="Symbol" w:hAnsi="Symbol"/>
    </w:rPr>
  </w:style>
  <w:style w:type="character" w:customStyle="1" w:styleId="WW8Num185z1">
    <w:name w:val="WW8Num185z1"/>
    <w:rsid w:val="000A71BB"/>
    <w:rPr>
      <w:rFonts w:ascii="Courier New" w:hAnsi="Courier New"/>
    </w:rPr>
  </w:style>
  <w:style w:type="character" w:customStyle="1" w:styleId="WW8Num185z2">
    <w:name w:val="WW8Num185z2"/>
    <w:rsid w:val="000A71BB"/>
    <w:rPr>
      <w:rFonts w:ascii="Wingdings" w:hAnsi="Wingdings"/>
    </w:rPr>
  </w:style>
  <w:style w:type="character" w:customStyle="1" w:styleId="WW8Num186z0">
    <w:name w:val="WW8Num186z0"/>
    <w:rsid w:val="000A71BB"/>
    <w:rPr>
      <w:rFonts w:ascii="Symbol" w:hAnsi="Symbol"/>
    </w:rPr>
  </w:style>
  <w:style w:type="character" w:customStyle="1" w:styleId="WW8Num186z1">
    <w:name w:val="WW8Num186z1"/>
    <w:rsid w:val="000A71BB"/>
    <w:rPr>
      <w:rFonts w:ascii="Courier New" w:hAnsi="Courier New"/>
    </w:rPr>
  </w:style>
  <w:style w:type="character" w:customStyle="1" w:styleId="WW8Num186z2">
    <w:name w:val="WW8Num186z2"/>
    <w:rsid w:val="000A71BB"/>
    <w:rPr>
      <w:rFonts w:ascii="Wingdings" w:hAnsi="Wingdings"/>
    </w:rPr>
  </w:style>
  <w:style w:type="character" w:customStyle="1" w:styleId="WW8Num187z0">
    <w:name w:val="WW8Num187z0"/>
    <w:rsid w:val="000A71BB"/>
    <w:rPr>
      <w:rFonts w:ascii="Symbol" w:hAnsi="Symbol"/>
    </w:rPr>
  </w:style>
  <w:style w:type="character" w:customStyle="1" w:styleId="WW8Num187z1">
    <w:name w:val="WW8Num187z1"/>
    <w:rsid w:val="000A71BB"/>
    <w:rPr>
      <w:rFonts w:ascii="Courier New" w:hAnsi="Courier New"/>
    </w:rPr>
  </w:style>
  <w:style w:type="character" w:customStyle="1" w:styleId="WW8Num187z2">
    <w:name w:val="WW8Num187z2"/>
    <w:rsid w:val="000A71BB"/>
    <w:rPr>
      <w:rFonts w:ascii="Wingdings" w:hAnsi="Wingdings"/>
    </w:rPr>
  </w:style>
  <w:style w:type="character" w:customStyle="1" w:styleId="WW8Num188z0">
    <w:name w:val="WW8Num188z0"/>
    <w:rsid w:val="000A71BB"/>
    <w:rPr>
      <w:rFonts w:ascii="Symbol" w:hAnsi="Symbol"/>
    </w:rPr>
  </w:style>
  <w:style w:type="character" w:customStyle="1" w:styleId="WW8Num188z1">
    <w:name w:val="WW8Num188z1"/>
    <w:rsid w:val="000A71BB"/>
    <w:rPr>
      <w:rFonts w:ascii="Courier New" w:hAnsi="Courier New"/>
    </w:rPr>
  </w:style>
  <w:style w:type="character" w:customStyle="1" w:styleId="WW8Num188z2">
    <w:name w:val="WW8Num188z2"/>
    <w:rsid w:val="000A71BB"/>
    <w:rPr>
      <w:rFonts w:ascii="Wingdings" w:hAnsi="Wingdings"/>
    </w:rPr>
  </w:style>
  <w:style w:type="character" w:customStyle="1" w:styleId="WW8Num189z0">
    <w:name w:val="WW8Num189z0"/>
    <w:rsid w:val="000A71BB"/>
    <w:rPr>
      <w:rFonts w:ascii="Symbol" w:hAnsi="Symbol"/>
    </w:rPr>
  </w:style>
  <w:style w:type="character" w:customStyle="1" w:styleId="WW8Num189z1">
    <w:name w:val="WW8Num189z1"/>
    <w:rsid w:val="000A71BB"/>
    <w:rPr>
      <w:rFonts w:ascii="Courier New" w:hAnsi="Courier New"/>
    </w:rPr>
  </w:style>
  <w:style w:type="character" w:customStyle="1" w:styleId="WW8Num189z2">
    <w:name w:val="WW8Num189z2"/>
    <w:rsid w:val="000A71BB"/>
    <w:rPr>
      <w:rFonts w:ascii="Wingdings" w:hAnsi="Wingdings"/>
    </w:rPr>
  </w:style>
  <w:style w:type="character" w:customStyle="1" w:styleId="WW8Num190z1">
    <w:name w:val="WW8Num190z1"/>
    <w:rsid w:val="000A71BB"/>
    <w:rPr>
      <w:rFonts w:ascii="Symbol" w:hAnsi="Symbol"/>
    </w:rPr>
  </w:style>
  <w:style w:type="character" w:customStyle="1" w:styleId="WW8Num191z0">
    <w:name w:val="WW8Num191z0"/>
    <w:rsid w:val="000A71BB"/>
    <w:rPr>
      <w:rFonts w:ascii="Wingdings" w:hAnsi="Wingdings"/>
    </w:rPr>
  </w:style>
  <w:style w:type="character" w:customStyle="1" w:styleId="WW8Num191z1">
    <w:name w:val="WW8Num191z1"/>
    <w:rsid w:val="000A71BB"/>
    <w:rPr>
      <w:rFonts w:ascii="Courier New" w:hAnsi="Courier New"/>
    </w:rPr>
  </w:style>
  <w:style w:type="character" w:customStyle="1" w:styleId="WW8Num191z3">
    <w:name w:val="WW8Num191z3"/>
    <w:rsid w:val="000A71BB"/>
    <w:rPr>
      <w:rFonts w:ascii="Symbol" w:hAnsi="Symbol"/>
    </w:rPr>
  </w:style>
  <w:style w:type="character" w:customStyle="1" w:styleId="WW8Num192z0">
    <w:name w:val="WW8Num192z0"/>
    <w:rsid w:val="000A71BB"/>
    <w:rPr>
      <w:rFonts w:ascii="Symbol" w:hAnsi="Symbol"/>
    </w:rPr>
  </w:style>
  <w:style w:type="character" w:customStyle="1" w:styleId="WW8Num192z1">
    <w:name w:val="WW8Num192z1"/>
    <w:rsid w:val="000A71BB"/>
    <w:rPr>
      <w:rFonts w:ascii="Courier New" w:hAnsi="Courier New"/>
    </w:rPr>
  </w:style>
  <w:style w:type="character" w:customStyle="1" w:styleId="WW8Num192z2">
    <w:name w:val="WW8Num192z2"/>
    <w:rsid w:val="000A71BB"/>
    <w:rPr>
      <w:rFonts w:ascii="Wingdings" w:hAnsi="Wingdings"/>
    </w:rPr>
  </w:style>
  <w:style w:type="character" w:customStyle="1" w:styleId="WW8Num193z0">
    <w:name w:val="WW8Num193z0"/>
    <w:rsid w:val="000A71BB"/>
    <w:rPr>
      <w:rFonts w:ascii="Symbol" w:hAnsi="Symbol"/>
    </w:rPr>
  </w:style>
  <w:style w:type="character" w:customStyle="1" w:styleId="WW8Num193z1">
    <w:name w:val="WW8Num193z1"/>
    <w:rsid w:val="000A71BB"/>
    <w:rPr>
      <w:rFonts w:ascii="Courier New" w:hAnsi="Courier New"/>
    </w:rPr>
  </w:style>
  <w:style w:type="character" w:customStyle="1" w:styleId="WW8Num193z2">
    <w:name w:val="WW8Num193z2"/>
    <w:rsid w:val="000A71BB"/>
    <w:rPr>
      <w:rFonts w:ascii="Wingdings" w:hAnsi="Wingdings"/>
    </w:rPr>
  </w:style>
  <w:style w:type="character" w:customStyle="1" w:styleId="WW8Num195z0">
    <w:name w:val="WW8Num195z0"/>
    <w:rsid w:val="000A71BB"/>
    <w:rPr>
      <w:rFonts w:ascii="Symbol" w:hAnsi="Symbol"/>
    </w:rPr>
  </w:style>
  <w:style w:type="character" w:customStyle="1" w:styleId="WW8Num195z1">
    <w:name w:val="WW8Num195z1"/>
    <w:rsid w:val="000A71BB"/>
    <w:rPr>
      <w:rFonts w:ascii="Courier New" w:hAnsi="Courier New"/>
    </w:rPr>
  </w:style>
  <w:style w:type="character" w:customStyle="1" w:styleId="WW8Num195z2">
    <w:name w:val="WW8Num195z2"/>
    <w:rsid w:val="000A71BB"/>
    <w:rPr>
      <w:rFonts w:ascii="Wingdings" w:hAnsi="Wingdings"/>
    </w:rPr>
  </w:style>
  <w:style w:type="character" w:customStyle="1" w:styleId="WW8Num196z0">
    <w:name w:val="WW8Num196z0"/>
    <w:rsid w:val="000A71BB"/>
    <w:rPr>
      <w:b w:val="0"/>
      <w:i w:val="0"/>
    </w:rPr>
  </w:style>
  <w:style w:type="character" w:customStyle="1" w:styleId="WW8Num197z0">
    <w:name w:val="WW8Num197z0"/>
    <w:rsid w:val="000A71BB"/>
    <w:rPr>
      <w:rFonts w:ascii="Symbol" w:hAnsi="Symbol"/>
    </w:rPr>
  </w:style>
  <w:style w:type="character" w:customStyle="1" w:styleId="WW8Num197z1">
    <w:name w:val="WW8Num197z1"/>
    <w:rsid w:val="000A71BB"/>
    <w:rPr>
      <w:rFonts w:ascii="Courier New" w:hAnsi="Courier New"/>
    </w:rPr>
  </w:style>
  <w:style w:type="character" w:customStyle="1" w:styleId="WW8Num197z2">
    <w:name w:val="WW8Num197z2"/>
    <w:rsid w:val="000A71BB"/>
    <w:rPr>
      <w:rFonts w:ascii="Wingdings" w:hAnsi="Wingdings"/>
    </w:rPr>
  </w:style>
  <w:style w:type="character" w:customStyle="1" w:styleId="WW8Num199z0">
    <w:name w:val="WW8Num199z0"/>
    <w:rsid w:val="000A71BB"/>
    <w:rPr>
      <w:rFonts w:ascii="Wingdings" w:hAnsi="Wingdings"/>
      <w:sz w:val="24"/>
    </w:rPr>
  </w:style>
  <w:style w:type="character" w:customStyle="1" w:styleId="WW8Num199z1">
    <w:name w:val="WW8Num199z1"/>
    <w:rsid w:val="000A71BB"/>
    <w:rPr>
      <w:rFonts w:ascii="Courier New" w:hAnsi="Courier New"/>
    </w:rPr>
  </w:style>
  <w:style w:type="character" w:customStyle="1" w:styleId="WW8Num199z2">
    <w:name w:val="WW8Num199z2"/>
    <w:rsid w:val="000A71BB"/>
    <w:rPr>
      <w:rFonts w:ascii="Wingdings" w:hAnsi="Wingdings"/>
    </w:rPr>
  </w:style>
  <w:style w:type="character" w:customStyle="1" w:styleId="WW8Num199z3">
    <w:name w:val="WW8Num199z3"/>
    <w:rsid w:val="000A71BB"/>
    <w:rPr>
      <w:rFonts w:ascii="Symbol" w:hAnsi="Symbol"/>
    </w:rPr>
  </w:style>
  <w:style w:type="character" w:customStyle="1" w:styleId="WW8Num203z0">
    <w:name w:val="WW8Num203z0"/>
    <w:rsid w:val="000A71BB"/>
    <w:rPr>
      <w:rFonts w:ascii="Symbol" w:hAnsi="Symbol"/>
    </w:rPr>
  </w:style>
  <w:style w:type="character" w:customStyle="1" w:styleId="WW8Num203z1">
    <w:name w:val="WW8Num203z1"/>
    <w:rsid w:val="000A71BB"/>
    <w:rPr>
      <w:rFonts w:ascii="Courier New" w:hAnsi="Courier New"/>
    </w:rPr>
  </w:style>
  <w:style w:type="character" w:customStyle="1" w:styleId="WW8Num203z2">
    <w:name w:val="WW8Num203z2"/>
    <w:rsid w:val="000A71BB"/>
    <w:rPr>
      <w:rFonts w:ascii="Wingdings" w:hAnsi="Wingdings"/>
    </w:rPr>
  </w:style>
  <w:style w:type="character" w:customStyle="1" w:styleId="WW8Num205z0">
    <w:name w:val="WW8Num205z0"/>
    <w:rsid w:val="000A71BB"/>
    <w:rPr>
      <w:rFonts w:ascii="Symbol" w:hAnsi="Symbol"/>
    </w:rPr>
  </w:style>
  <w:style w:type="character" w:customStyle="1" w:styleId="WW8Num205z1">
    <w:name w:val="WW8Num205z1"/>
    <w:rsid w:val="000A71BB"/>
    <w:rPr>
      <w:rFonts w:ascii="Courier New" w:hAnsi="Courier New"/>
    </w:rPr>
  </w:style>
  <w:style w:type="character" w:customStyle="1" w:styleId="WW8Num205z2">
    <w:name w:val="WW8Num205z2"/>
    <w:rsid w:val="000A71BB"/>
    <w:rPr>
      <w:rFonts w:ascii="Wingdings" w:hAnsi="Wingdings"/>
    </w:rPr>
  </w:style>
  <w:style w:type="character" w:customStyle="1" w:styleId="WW8Num206z0">
    <w:name w:val="WW8Num206z0"/>
    <w:rsid w:val="000A71BB"/>
    <w:rPr>
      <w:rFonts w:ascii="Wingdings" w:hAnsi="Wingdings"/>
      <w:sz w:val="20"/>
    </w:rPr>
  </w:style>
  <w:style w:type="character" w:customStyle="1" w:styleId="WW8Num206z1">
    <w:name w:val="WW8Num206z1"/>
    <w:rsid w:val="000A71BB"/>
    <w:rPr>
      <w:rFonts w:ascii="Courier New" w:hAnsi="Courier New"/>
    </w:rPr>
  </w:style>
  <w:style w:type="character" w:customStyle="1" w:styleId="WW8Num206z2">
    <w:name w:val="WW8Num206z2"/>
    <w:rsid w:val="000A71BB"/>
    <w:rPr>
      <w:rFonts w:ascii="Wingdings" w:hAnsi="Wingdings"/>
    </w:rPr>
  </w:style>
  <w:style w:type="character" w:customStyle="1" w:styleId="WW8Num206z3">
    <w:name w:val="WW8Num206z3"/>
    <w:rsid w:val="000A71BB"/>
    <w:rPr>
      <w:rFonts w:ascii="Symbol" w:hAnsi="Symbol"/>
    </w:rPr>
  </w:style>
  <w:style w:type="character" w:customStyle="1" w:styleId="WW8Num207z1">
    <w:name w:val="WW8Num207z1"/>
    <w:rsid w:val="000A71BB"/>
    <w:rPr>
      <w:rFonts w:ascii="Courier New" w:hAnsi="Courier New"/>
    </w:rPr>
  </w:style>
  <w:style w:type="character" w:customStyle="1" w:styleId="WW8Num207z2">
    <w:name w:val="WW8Num207z2"/>
    <w:rsid w:val="000A71BB"/>
    <w:rPr>
      <w:rFonts w:ascii="Wingdings" w:hAnsi="Wingdings"/>
    </w:rPr>
  </w:style>
  <w:style w:type="character" w:customStyle="1" w:styleId="WW8Num207z3">
    <w:name w:val="WW8Num207z3"/>
    <w:rsid w:val="000A71BB"/>
    <w:rPr>
      <w:rFonts w:ascii="Symbol" w:hAnsi="Symbol"/>
    </w:rPr>
  </w:style>
  <w:style w:type="character" w:customStyle="1" w:styleId="WW8Num208z0">
    <w:name w:val="WW8Num208z0"/>
    <w:rsid w:val="000A71BB"/>
    <w:rPr>
      <w:rFonts w:ascii="Symbol" w:hAnsi="Symbol"/>
    </w:rPr>
  </w:style>
  <w:style w:type="character" w:customStyle="1" w:styleId="WW8Num208z1">
    <w:name w:val="WW8Num208z1"/>
    <w:rsid w:val="000A71BB"/>
    <w:rPr>
      <w:rFonts w:ascii="Courier New" w:hAnsi="Courier New"/>
    </w:rPr>
  </w:style>
  <w:style w:type="character" w:customStyle="1" w:styleId="WW8Num208z2">
    <w:name w:val="WW8Num208z2"/>
    <w:rsid w:val="000A71BB"/>
    <w:rPr>
      <w:rFonts w:ascii="Wingdings" w:hAnsi="Wingdings"/>
    </w:rPr>
  </w:style>
  <w:style w:type="character" w:customStyle="1" w:styleId="WW8Num209z0">
    <w:name w:val="WW8Num209z0"/>
    <w:rsid w:val="000A71BB"/>
    <w:rPr>
      <w:rFonts w:ascii="Symbol" w:hAnsi="Symbol"/>
    </w:rPr>
  </w:style>
  <w:style w:type="character" w:customStyle="1" w:styleId="WW8Num209z1">
    <w:name w:val="WW8Num209z1"/>
    <w:rsid w:val="000A71BB"/>
    <w:rPr>
      <w:rFonts w:ascii="Courier New" w:hAnsi="Courier New"/>
    </w:rPr>
  </w:style>
  <w:style w:type="character" w:customStyle="1" w:styleId="WW8Num209z2">
    <w:name w:val="WW8Num209z2"/>
    <w:rsid w:val="000A71BB"/>
    <w:rPr>
      <w:rFonts w:ascii="Wingdings" w:hAnsi="Wingdings"/>
    </w:rPr>
  </w:style>
  <w:style w:type="character" w:customStyle="1" w:styleId="WW8Num211z1">
    <w:name w:val="WW8Num211z1"/>
    <w:rsid w:val="000A71BB"/>
    <w:rPr>
      <w:rFonts w:ascii="Courier New" w:hAnsi="Courier New"/>
    </w:rPr>
  </w:style>
  <w:style w:type="character" w:customStyle="1" w:styleId="WW8Num211z2">
    <w:name w:val="WW8Num211z2"/>
    <w:rsid w:val="000A71BB"/>
    <w:rPr>
      <w:rFonts w:ascii="Wingdings" w:hAnsi="Wingdings"/>
    </w:rPr>
  </w:style>
  <w:style w:type="character" w:customStyle="1" w:styleId="WW8Num211z3">
    <w:name w:val="WW8Num211z3"/>
    <w:rsid w:val="000A71BB"/>
    <w:rPr>
      <w:rFonts w:ascii="Symbol" w:hAnsi="Symbol"/>
    </w:rPr>
  </w:style>
  <w:style w:type="character" w:customStyle="1" w:styleId="WW8Num212z1">
    <w:name w:val="WW8Num212z1"/>
    <w:rsid w:val="000A71BB"/>
    <w:rPr>
      <w:rFonts w:ascii="Symbol" w:hAnsi="Symbol"/>
    </w:rPr>
  </w:style>
  <w:style w:type="character" w:customStyle="1" w:styleId="WW8Num213z0">
    <w:name w:val="WW8Num213z0"/>
    <w:rsid w:val="000A71BB"/>
    <w:rPr>
      <w:rFonts w:ascii="Wingdings" w:hAnsi="Wingdings"/>
      <w:sz w:val="20"/>
    </w:rPr>
  </w:style>
  <w:style w:type="character" w:customStyle="1" w:styleId="WW8Num213z1">
    <w:name w:val="WW8Num213z1"/>
    <w:rsid w:val="000A71BB"/>
    <w:rPr>
      <w:rFonts w:ascii="Courier New" w:hAnsi="Courier New"/>
    </w:rPr>
  </w:style>
  <w:style w:type="character" w:customStyle="1" w:styleId="WW8Num213z2">
    <w:name w:val="WW8Num213z2"/>
    <w:rsid w:val="000A71BB"/>
    <w:rPr>
      <w:rFonts w:ascii="Wingdings" w:hAnsi="Wingdings"/>
    </w:rPr>
  </w:style>
  <w:style w:type="character" w:customStyle="1" w:styleId="WW8Num213z3">
    <w:name w:val="WW8Num213z3"/>
    <w:rsid w:val="000A71BB"/>
    <w:rPr>
      <w:rFonts w:ascii="Symbol" w:hAnsi="Symbol"/>
    </w:rPr>
  </w:style>
  <w:style w:type="character" w:customStyle="1" w:styleId="WW8Num214z0">
    <w:name w:val="WW8Num214z0"/>
    <w:rsid w:val="000A71BB"/>
    <w:rPr>
      <w:rFonts w:ascii="Wingdings" w:hAnsi="Wingdings"/>
    </w:rPr>
  </w:style>
  <w:style w:type="character" w:customStyle="1" w:styleId="WW8Num214z1">
    <w:name w:val="WW8Num214z1"/>
    <w:rsid w:val="000A71BB"/>
    <w:rPr>
      <w:rFonts w:ascii="Courier New" w:hAnsi="Courier New"/>
    </w:rPr>
  </w:style>
  <w:style w:type="character" w:customStyle="1" w:styleId="WW8Num214z3">
    <w:name w:val="WW8Num214z3"/>
    <w:rsid w:val="000A71BB"/>
    <w:rPr>
      <w:rFonts w:ascii="Symbol" w:hAnsi="Symbol"/>
    </w:rPr>
  </w:style>
  <w:style w:type="character" w:customStyle="1" w:styleId="WW8Num215z0">
    <w:name w:val="WW8Num215z0"/>
    <w:rsid w:val="000A71BB"/>
    <w:rPr>
      <w:rFonts w:ascii="Symbol" w:hAnsi="Symbol"/>
    </w:rPr>
  </w:style>
  <w:style w:type="character" w:customStyle="1" w:styleId="WW8Num215z1">
    <w:name w:val="WW8Num215z1"/>
    <w:rsid w:val="000A71BB"/>
    <w:rPr>
      <w:rFonts w:ascii="Courier New" w:hAnsi="Courier New"/>
    </w:rPr>
  </w:style>
  <w:style w:type="character" w:customStyle="1" w:styleId="WW8Num215z2">
    <w:name w:val="WW8Num215z2"/>
    <w:rsid w:val="000A71BB"/>
    <w:rPr>
      <w:rFonts w:ascii="Wingdings" w:hAnsi="Wingdings"/>
    </w:rPr>
  </w:style>
  <w:style w:type="character" w:customStyle="1" w:styleId="WW8Num216z0">
    <w:name w:val="WW8Num216z0"/>
    <w:rsid w:val="000A71BB"/>
    <w:rPr>
      <w:rFonts w:ascii="Symbol" w:hAnsi="Symbol"/>
    </w:rPr>
  </w:style>
  <w:style w:type="character" w:customStyle="1" w:styleId="WW8Num216z1">
    <w:name w:val="WW8Num216z1"/>
    <w:rsid w:val="000A71BB"/>
    <w:rPr>
      <w:rFonts w:ascii="Courier New" w:hAnsi="Courier New"/>
    </w:rPr>
  </w:style>
  <w:style w:type="character" w:customStyle="1" w:styleId="WW8Num216z2">
    <w:name w:val="WW8Num216z2"/>
    <w:rsid w:val="000A71BB"/>
    <w:rPr>
      <w:rFonts w:ascii="Wingdings" w:hAnsi="Wingdings"/>
    </w:rPr>
  </w:style>
  <w:style w:type="character" w:customStyle="1" w:styleId="WW8Num217z2">
    <w:name w:val="WW8Num217z2"/>
    <w:rsid w:val="000A71BB"/>
    <w:rPr>
      <w:rFonts w:ascii="Wingdings" w:hAnsi="Wingdings"/>
    </w:rPr>
  </w:style>
  <w:style w:type="character" w:customStyle="1" w:styleId="WW8Num217z3">
    <w:name w:val="WW8Num217z3"/>
    <w:rsid w:val="000A71BB"/>
    <w:rPr>
      <w:rFonts w:ascii="Symbol" w:hAnsi="Symbol"/>
    </w:rPr>
  </w:style>
  <w:style w:type="character" w:customStyle="1" w:styleId="WW8Num217z4">
    <w:name w:val="WW8Num217z4"/>
    <w:rsid w:val="000A71BB"/>
    <w:rPr>
      <w:rFonts w:ascii="Courier New" w:hAnsi="Courier New"/>
    </w:rPr>
  </w:style>
  <w:style w:type="character" w:customStyle="1" w:styleId="WW8Num218z0">
    <w:name w:val="WW8Num218z0"/>
    <w:rsid w:val="000A71BB"/>
    <w:rPr>
      <w:rFonts w:ascii="Wingdings" w:hAnsi="Wingdings"/>
      <w:sz w:val="20"/>
    </w:rPr>
  </w:style>
  <w:style w:type="character" w:customStyle="1" w:styleId="WW8Num218z1">
    <w:name w:val="WW8Num218z1"/>
    <w:rsid w:val="000A71BB"/>
    <w:rPr>
      <w:rFonts w:ascii="Wingdings" w:hAnsi="Wingdings"/>
      <w:sz w:val="12"/>
    </w:rPr>
  </w:style>
  <w:style w:type="character" w:customStyle="1" w:styleId="WW8Num218z2">
    <w:name w:val="WW8Num218z2"/>
    <w:rsid w:val="000A71BB"/>
    <w:rPr>
      <w:rFonts w:ascii="Wingdings" w:hAnsi="Wingdings"/>
    </w:rPr>
  </w:style>
  <w:style w:type="character" w:customStyle="1" w:styleId="WW8Num218z3">
    <w:name w:val="WW8Num218z3"/>
    <w:rsid w:val="000A71BB"/>
    <w:rPr>
      <w:rFonts w:ascii="Symbol" w:hAnsi="Symbol"/>
    </w:rPr>
  </w:style>
  <w:style w:type="character" w:customStyle="1" w:styleId="WW8Num218z4">
    <w:name w:val="WW8Num218z4"/>
    <w:rsid w:val="000A71BB"/>
    <w:rPr>
      <w:rFonts w:ascii="Courier New" w:hAnsi="Courier New"/>
    </w:rPr>
  </w:style>
  <w:style w:type="character" w:customStyle="1" w:styleId="WW8Num219z0">
    <w:name w:val="WW8Num219z0"/>
    <w:rsid w:val="000A71BB"/>
    <w:rPr>
      <w:rFonts w:ascii="Symbol" w:hAnsi="Symbol"/>
    </w:rPr>
  </w:style>
  <w:style w:type="character" w:customStyle="1" w:styleId="WW8Num219z1">
    <w:name w:val="WW8Num219z1"/>
    <w:rsid w:val="000A71BB"/>
    <w:rPr>
      <w:rFonts w:ascii="Courier New" w:hAnsi="Courier New"/>
    </w:rPr>
  </w:style>
  <w:style w:type="character" w:customStyle="1" w:styleId="WW8Num219z2">
    <w:name w:val="WW8Num219z2"/>
    <w:rsid w:val="000A71BB"/>
    <w:rPr>
      <w:rFonts w:ascii="Wingdings" w:hAnsi="Wingdings"/>
    </w:rPr>
  </w:style>
  <w:style w:type="character" w:customStyle="1" w:styleId="WW8Num221z0">
    <w:name w:val="WW8Num221z0"/>
    <w:rsid w:val="000A71BB"/>
    <w:rPr>
      <w:rFonts w:ascii="Symbol" w:hAnsi="Symbol"/>
    </w:rPr>
  </w:style>
  <w:style w:type="character" w:customStyle="1" w:styleId="WW8Num224z0">
    <w:name w:val="WW8Num224z0"/>
    <w:rsid w:val="000A71BB"/>
    <w:rPr>
      <w:rFonts w:ascii="Symbol" w:hAnsi="Symbol"/>
    </w:rPr>
  </w:style>
  <w:style w:type="character" w:customStyle="1" w:styleId="WW8Num224z1">
    <w:name w:val="WW8Num224z1"/>
    <w:rsid w:val="000A71BB"/>
    <w:rPr>
      <w:rFonts w:ascii="Courier New" w:hAnsi="Courier New"/>
    </w:rPr>
  </w:style>
  <w:style w:type="character" w:customStyle="1" w:styleId="WW8Num224z2">
    <w:name w:val="WW8Num224z2"/>
    <w:rsid w:val="000A71BB"/>
    <w:rPr>
      <w:rFonts w:ascii="Wingdings" w:hAnsi="Wingdings"/>
    </w:rPr>
  </w:style>
  <w:style w:type="character" w:customStyle="1" w:styleId="WW8Num225z0">
    <w:name w:val="WW8Num225z0"/>
    <w:rsid w:val="000A71BB"/>
    <w:rPr>
      <w:rFonts w:ascii="Symbol" w:hAnsi="Symbol"/>
    </w:rPr>
  </w:style>
  <w:style w:type="character" w:customStyle="1" w:styleId="WW8Num225z1">
    <w:name w:val="WW8Num225z1"/>
    <w:rsid w:val="000A71BB"/>
    <w:rPr>
      <w:rFonts w:ascii="Courier New" w:hAnsi="Courier New"/>
    </w:rPr>
  </w:style>
  <w:style w:type="character" w:customStyle="1" w:styleId="WW8Num225z2">
    <w:name w:val="WW8Num225z2"/>
    <w:rsid w:val="000A71BB"/>
    <w:rPr>
      <w:rFonts w:ascii="Wingdings" w:hAnsi="Wingdings"/>
    </w:rPr>
  </w:style>
  <w:style w:type="character" w:customStyle="1" w:styleId="WW8Num226z0">
    <w:name w:val="WW8Num226z0"/>
    <w:rsid w:val="000A71BB"/>
    <w:rPr>
      <w:b w:val="0"/>
      <w:i w:val="0"/>
    </w:rPr>
  </w:style>
  <w:style w:type="character" w:customStyle="1" w:styleId="WW8Num227z0">
    <w:name w:val="WW8Num227z0"/>
    <w:rsid w:val="000A71BB"/>
    <w:rPr>
      <w:rFonts w:ascii="Symbol" w:hAnsi="Symbol"/>
    </w:rPr>
  </w:style>
  <w:style w:type="character" w:customStyle="1" w:styleId="WW8Num227z1">
    <w:name w:val="WW8Num227z1"/>
    <w:rsid w:val="000A71BB"/>
    <w:rPr>
      <w:rFonts w:ascii="Courier New" w:hAnsi="Courier New"/>
    </w:rPr>
  </w:style>
  <w:style w:type="character" w:customStyle="1" w:styleId="WW8Num227z2">
    <w:name w:val="WW8Num227z2"/>
    <w:rsid w:val="000A71BB"/>
    <w:rPr>
      <w:rFonts w:ascii="Wingdings" w:hAnsi="Wingdings"/>
    </w:rPr>
  </w:style>
  <w:style w:type="character" w:customStyle="1" w:styleId="WW8Num228z0">
    <w:name w:val="WW8Num228z0"/>
    <w:rsid w:val="000A71BB"/>
    <w:rPr>
      <w:rFonts w:ascii="Symbol" w:hAnsi="Symbol"/>
    </w:rPr>
  </w:style>
  <w:style w:type="character" w:customStyle="1" w:styleId="WW8Num230z0">
    <w:name w:val="WW8Num230z0"/>
    <w:rsid w:val="000A71BB"/>
    <w:rPr>
      <w:rFonts w:ascii="Symbol" w:hAnsi="Symbol"/>
    </w:rPr>
  </w:style>
  <w:style w:type="character" w:customStyle="1" w:styleId="WW8Num230z1">
    <w:name w:val="WW8Num230z1"/>
    <w:rsid w:val="000A71BB"/>
    <w:rPr>
      <w:rFonts w:ascii="Courier New" w:hAnsi="Courier New"/>
    </w:rPr>
  </w:style>
  <w:style w:type="character" w:customStyle="1" w:styleId="WW8Num230z2">
    <w:name w:val="WW8Num230z2"/>
    <w:rsid w:val="000A71BB"/>
    <w:rPr>
      <w:rFonts w:ascii="Wingdings" w:hAnsi="Wingdings"/>
    </w:rPr>
  </w:style>
  <w:style w:type="character" w:customStyle="1" w:styleId="WW8Num232z0">
    <w:name w:val="WW8Num232z0"/>
    <w:rsid w:val="000A71BB"/>
    <w:rPr>
      <w:rFonts w:ascii="Symbol" w:hAnsi="Symbol"/>
    </w:rPr>
  </w:style>
  <w:style w:type="character" w:customStyle="1" w:styleId="WW8Num232z1">
    <w:name w:val="WW8Num232z1"/>
    <w:rsid w:val="000A71BB"/>
    <w:rPr>
      <w:rFonts w:ascii="Courier New" w:hAnsi="Courier New"/>
    </w:rPr>
  </w:style>
  <w:style w:type="character" w:customStyle="1" w:styleId="WW8Num232z2">
    <w:name w:val="WW8Num232z2"/>
    <w:rsid w:val="000A71BB"/>
    <w:rPr>
      <w:rFonts w:ascii="Wingdings" w:hAnsi="Wingdings"/>
    </w:rPr>
  </w:style>
  <w:style w:type="character" w:customStyle="1" w:styleId="WW8Num233z0">
    <w:name w:val="WW8Num233z0"/>
    <w:rsid w:val="000A71BB"/>
    <w:rPr>
      <w:rFonts w:ascii="Symbol" w:hAnsi="Symbol"/>
    </w:rPr>
  </w:style>
  <w:style w:type="character" w:customStyle="1" w:styleId="WW8Num233z1">
    <w:name w:val="WW8Num233z1"/>
    <w:rsid w:val="000A71BB"/>
    <w:rPr>
      <w:rFonts w:ascii="Courier New" w:hAnsi="Courier New" w:cs="Courier New"/>
    </w:rPr>
  </w:style>
  <w:style w:type="character" w:customStyle="1" w:styleId="WW8Num233z2">
    <w:name w:val="WW8Num233z2"/>
    <w:rsid w:val="000A71BB"/>
    <w:rPr>
      <w:rFonts w:ascii="Wingdings" w:hAnsi="Wingdings"/>
    </w:rPr>
  </w:style>
  <w:style w:type="character" w:customStyle="1" w:styleId="WW8Num234z0">
    <w:name w:val="WW8Num234z0"/>
    <w:rsid w:val="000A71BB"/>
    <w:rPr>
      <w:rFonts w:ascii="Symbol" w:hAnsi="Symbol"/>
    </w:rPr>
  </w:style>
  <w:style w:type="character" w:customStyle="1" w:styleId="WW8Num234z1">
    <w:name w:val="WW8Num234z1"/>
    <w:rsid w:val="000A71BB"/>
    <w:rPr>
      <w:rFonts w:ascii="Courier New" w:hAnsi="Courier New"/>
    </w:rPr>
  </w:style>
  <w:style w:type="character" w:customStyle="1" w:styleId="WW8Num234z2">
    <w:name w:val="WW8Num234z2"/>
    <w:rsid w:val="000A71BB"/>
    <w:rPr>
      <w:rFonts w:ascii="Wingdings" w:hAnsi="Wingdings"/>
    </w:rPr>
  </w:style>
  <w:style w:type="character" w:customStyle="1" w:styleId="WW8Num235z0">
    <w:name w:val="WW8Num235z0"/>
    <w:rsid w:val="000A71BB"/>
    <w:rPr>
      <w:rFonts w:ascii="Symbol" w:hAnsi="Symbol"/>
    </w:rPr>
  </w:style>
  <w:style w:type="character" w:customStyle="1" w:styleId="WW8Num235z1">
    <w:name w:val="WW8Num235z1"/>
    <w:rsid w:val="000A71BB"/>
    <w:rPr>
      <w:rFonts w:ascii="Courier New" w:hAnsi="Courier New"/>
    </w:rPr>
  </w:style>
  <w:style w:type="character" w:customStyle="1" w:styleId="WW8Num235z2">
    <w:name w:val="WW8Num235z2"/>
    <w:rsid w:val="000A71BB"/>
    <w:rPr>
      <w:rFonts w:ascii="Wingdings" w:hAnsi="Wingdings"/>
    </w:rPr>
  </w:style>
  <w:style w:type="character" w:customStyle="1" w:styleId="WW8Num236z0">
    <w:name w:val="WW8Num236z0"/>
    <w:rsid w:val="000A71BB"/>
    <w:rPr>
      <w:rFonts w:ascii="Wingdings" w:hAnsi="Wingdings"/>
      <w:sz w:val="20"/>
    </w:rPr>
  </w:style>
  <w:style w:type="character" w:customStyle="1" w:styleId="WW8Num236z1">
    <w:name w:val="WW8Num236z1"/>
    <w:rsid w:val="000A71BB"/>
    <w:rPr>
      <w:rFonts w:ascii="Courier New" w:hAnsi="Courier New"/>
    </w:rPr>
  </w:style>
  <w:style w:type="character" w:customStyle="1" w:styleId="WW8Num236z2">
    <w:name w:val="WW8Num236z2"/>
    <w:rsid w:val="000A71BB"/>
    <w:rPr>
      <w:rFonts w:ascii="Wingdings" w:hAnsi="Wingdings"/>
    </w:rPr>
  </w:style>
  <w:style w:type="character" w:customStyle="1" w:styleId="WW8Num236z3">
    <w:name w:val="WW8Num236z3"/>
    <w:rsid w:val="000A71BB"/>
    <w:rPr>
      <w:rFonts w:ascii="Symbol" w:hAnsi="Symbol"/>
    </w:rPr>
  </w:style>
  <w:style w:type="character" w:customStyle="1" w:styleId="WW8Num237z0">
    <w:name w:val="WW8Num237z0"/>
    <w:rsid w:val="000A71BB"/>
    <w:rPr>
      <w:rFonts w:ascii="Symbol" w:hAnsi="Symbol"/>
    </w:rPr>
  </w:style>
  <w:style w:type="character" w:customStyle="1" w:styleId="WW8Num237z1">
    <w:name w:val="WW8Num237z1"/>
    <w:rsid w:val="000A71BB"/>
    <w:rPr>
      <w:rFonts w:ascii="Courier New" w:hAnsi="Courier New"/>
    </w:rPr>
  </w:style>
  <w:style w:type="character" w:customStyle="1" w:styleId="WW8Num237z2">
    <w:name w:val="WW8Num237z2"/>
    <w:rsid w:val="000A71BB"/>
    <w:rPr>
      <w:rFonts w:ascii="Wingdings" w:hAnsi="Wingdings"/>
    </w:rPr>
  </w:style>
  <w:style w:type="character" w:customStyle="1" w:styleId="WW8Num238z0">
    <w:name w:val="WW8Num238z0"/>
    <w:rsid w:val="000A71BB"/>
    <w:rPr>
      <w:rFonts w:ascii="Wingdings" w:hAnsi="Wingdings"/>
    </w:rPr>
  </w:style>
  <w:style w:type="character" w:customStyle="1" w:styleId="WW8Num238z1">
    <w:name w:val="WW8Num238z1"/>
    <w:rsid w:val="000A71BB"/>
    <w:rPr>
      <w:rFonts w:ascii="Courier New" w:hAnsi="Courier New"/>
    </w:rPr>
  </w:style>
  <w:style w:type="character" w:customStyle="1" w:styleId="WW8Num238z3">
    <w:name w:val="WW8Num238z3"/>
    <w:rsid w:val="000A71BB"/>
    <w:rPr>
      <w:rFonts w:ascii="Symbol" w:hAnsi="Symbol"/>
    </w:rPr>
  </w:style>
  <w:style w:type="character" w:customStyle="1" w:styleId="WW8Num240z0">
    <w:name w:val="WW8Num240z0"/>
    <w:rsid w:val="000A71BB"/>
    <w:rPr>
      <w:rFonts w:ascii="Symbol" w:hAnsi="Symbol"/>
    </w:rPr>
  </w:style>
  <w:style w:type="character" w:customStyle="1" w:styleId="WW8Num240z1">
    <w:name w:val="WW8Num240z1"/>
    <w:rsid w:val="000A71BB"/>
    <w:rPr>
      <w:rFonts w:ascii="Courier New" w:hAnsi="Courier New"/>
    </w:rPr>
  </w:style>
  <w:style w:type="character" w:customStyle="1" w:styleId="WW8Num240z2">
    <w:name w:val="WW8Num240z2"/>
    <w:rsid w:val="000A71BB"/>
    <w:rPr>
      <w:rFonts w:ascii="Wingdings" w:hAnsi="Wingdings"/>
    </w:rPr>
  </w:style>
  <w:style w:type="character" w:customStyle="1" w:styleId="WW8Num242z0">
    <w:name w:val="WW8Num242z0"/>
    <w:rsid w:val="000A71BB"/>
    <w:rPr>
      <w:rFonts w:ascii="Symbol" w:hAnsi="Symbol"/>
    </w:rPr>
  </w:style>
  <w:style w:type="character" w:customStyle="1" w:styleId="WW8Num242z1">
    <w:name w:val="WW8Num242z1"/>
    <w:rsid w:val="000A71BB"/>
    <w:rPr>
      <w:rFonts w:ascii="Courier New" w:hAnsi="Courier New"/>
    </w:rPr>
  </w:style>
  <w:style w:type="character" w:customStyle="1" w:styleId="WW8Num242z2">
    <w:name w:val="WW8Num242z2"/>
    <w:rsid w:val="000A71BB"/>
    <w:rPr>
      <w:rFonts w:ascii="Wingdings" w:hAnsi="Wingdings"/>
    </w:rPr>
  </w:style>
  <w:style w:type="character" w:customStyle="1" w:styleId="WW8Num243z0">
    <w:name w:val="WW8Num243z0"/>
    <w:rsid w:val="000A71BB"/>
    <w:rPr>
      <w:rFonts w:ascii="Symbol" w:hAnsi="Symbol"/>
    </w:rPr>
  </w:style>
  <w:style w:type="character" w:customStyle="1" w:styleId="WW8Num245z0">
    <w:name w:val="WW8Num245z0"/>
    <w:rsid w:val="000A71BB"/>
    <w:rPr>
      <w:rFonts w:ascii="Symbol" w:hAnsi="Symbol"/>
    </w:rPr>
  </w:style>
  <w:style w:type="character" w:customStyle="1" w:styleId="WW8Num245z1">
    <w:name w:val="WW8Num245z1"/>
    <w:rsid w:val="000A71BB"/>
    <w:rPr>
      <w:rFonts w:ascii="Courier New" w:hAnsi="Courier New"/>
    </w:rPr>
  </w:style>
  <w:style w:type="character" w:customStyle="1" w:styleId="WW8Num245z2">
    <w:name w:val="WW8Num245z2"/>
    <w:rsid w:val="000A71BB"/>
    <w:rPr>
      <w:rFonts w:ascii="Wingdings" w:hAnsi="Wingdings"/>
    </w:rPr>
  </w:style>
  <w:style w:type="character" w:customStyle="1" w:styleId="WW8Num248z0">
    <w:name w:val="WW8Num248z0"/>
    <w:rsid w:val="000A71BB"/>
    <w:rPr>
      <w:rFonts w:ascii="Wingdings" w:hAnsi="Wingdings"/>
    </w:rPr>
  </w:style>
  <w:style w:type="character" w:customStyle="1" w:styleId="WW8Num249z0">
    <w:name w:val="WW8Num249z0"/>
    <w:rsid w:val="000A71BB"/>
    <w:rPr>
      <w:rFonts w:ascii="Wingdings" w:hAnsi="Wingdings"/>
      <w:sz w:val="20"/>
    </w:rPr>
  </w:style>
  <w:style w:type="character" w:customStyle="1" w:styleId="WW8Num249z1">
    <w:name w:val="WW8Num249z1"/>
    <w:rsid w:val="000A71BB"/>
    <w:rPr>
      <w:rFonts w:ascii="Courier New" w:hAnsi="Courier New"/>
    </w:rPr>
  </w:style>
  <w:style w:type="character" w:customStyle="1" w:styleId="WW8Num249z2">
    <w:name w:val="WW8Num249z2"/>
    <w:rsid w:val="000A71BB"/>
    <w:rPr>
      <w:rFonts w:ascii="Wingdings" w:hAnsi="Wingdings"/>
    </w:rPr>
  </w:style>
  <w:style w:type="character" w:customStyle="1" w:styleId="WW8Num249z3">
    <w:name w:val="WW8Num249z3"/>
    <w:rsid w:val="000A71BB"/>
    <w:rPr>
      <w:rFonts w:ascii="Symbol" w:hAnsi="Symbol"/>
    </w:rPr>
  </w:style>
  <w:style w:type="character" w:customStyle="1" w:styleId="WW8Num250z0">
    <w:name w:val="WW8Num250z0"/>
    <w:rsid w:val="000A71BB"/>
    <w:rPr>
      <w:rFonts w:ascii="Wingdings" w:hAnsi="Wingdings"/>
    </w:rPr>
  </w:style>
  <w:style w:type="character" w:customStyle="1" w:styleId="WW8Num252z0">
    <w:name w:val="WW8Num252z0"/>
    <w:rsid w:val="000A71BB"/>
    <w:rPr>
      <w:rFonts w:ascii="Wingdings" w:hAnsi="Wingdings"/>
      <w:sz w:val="20"/>
    </w:rPr>
  </w:style>
  <w:style w:type="character" w:customStyle="1" w:styleId="WW8Num252z1">
    <w:name w:val="WW8Num252z1"/>
    <w:rsid w:val="000A71BB"/>
    <w:rPr>
      <w:rFonts w:ascii="Courier New" w:hAnsi="Courier New"/>
    </w:rPr>
  </w:style>
  <w:style w:type="character" w:customStyle="1" w:styleId="WW8Num252z2">
    <w:name w:val="WW8Num252z2"/>
    <w:rsid w:val="000A71BB"/>
    <w:rPr>
      <w:rFonts w:ascii="Wingdings" w:hAnsi="Wingdings"/>
    </w:rPr>
  </w:style>
  <w:style w:type="character" w:customStyle="1" w:styleId="WW8Num252z3">
    <w:name w:val="WW8Num252z3"/>
    <w:rsid w:val="000A71BB"/>
    <w:rPr>
      <w:rFonts w:ascii="Symbol" w:hAnsi="Symbol"/>
    </w:rPr>
  </w:style>
  <w:style w:type="character" w:customStyle="1" w:styleId="WW8Num253z0">
    <w:name w:val="WW8Num253z0"/>
    <w:rsid w:val="000A71BB"/>
    <w:rPr>
      <w:rFonts w:ascii="Symbol" w:hAnsi="Symbol"/>
    </w:rPr>
  </w:style>
  <w:style w:type="character" w:customStyle="1" w:styleId="WW8Num253z1">
    <w:name w:val="WW8Num253z1"/>
    <w:rsid w:val="000A71BB"/>
    <w:rPr>
      <w:rFonts w:ascii="Courier New" w:hAnsi="Courier New"/>
    </w:rPr>
  </w:style>
  <w:style w:type="character" w:customStyle="1" w:styleId="WW8Num253z2">
    <w:name w:val="WW8Num253z2"/>
    <w:rsid w:val="000A71BB"/>
    <w:rPr>
      <w:rFonts w:ascii="Wingdings" w:hAnsi="Wingdings"/>
    </w:rPr>
  </w:style>
  <w:style w:type="character" w:customStyle="1" w:styleId="WW8Num254z0">
    <w:name w:val="WW8Num254z0"/>
    <w:rsid w:val="000A71BB"/>
    <w:rPr>
      <w:rFonts w:ascii="Symbol" w:hAnsi="Symbol"/>
    </w:rPr>
  </w:style>
  <w:style w:type="character" w:customStyle="1" w:styleId="WW8Num254z1">
    <w:name w:val="WW8Num254z1"/>
    <w:rsid w:val="000A71BB"/>
    <w:rPr>
      <w:rFonts w:ascii="Courier New" w:hAnsi="Courier New"/>
    </w:rPr>
  </w:style>
  <w:style w:type="character" w:customStyle="1" w:styleId="WW8Num254z2">
    <w:name w:val="WW8Num254z2"/>
    <w:rsid w:val="000A71BB"/>
    <w:rPr>
      <w:rFonts w:ascii="Wingdings" w:hAnsi="Wingdings"/>
    </w:rPr>
  </w:style>
  <w:style w:type="character" w:customStyle="1" w:styleId="WW8Num255z0">
    <w:name w:val="WW8Num255z0"/>
    <w:rsid w:val="000A71BB"/>
    <w:rPr>
      <w:rFonts w:ascii="Symbol" w:hAnsi="Symbol"/>
    </w:rPr>
  </w:style>
  <w:style w:type="character" w:customStyle="1" w:styleId="WW8Num255z1">
    <w:name w:val="WW8Num255z1"/>
    <w:rsid w:val="000A71BB"/>
    <w:rPr>
      <w:rFonts w:ascii="Courier New" w:hAnsi="Courier New"/>
    </w:rPr>
  </w:style>
  <w:style w:type="character" w:customStyle="1" w:styleId="WW8Num255z2">
    <w:name w:val="WW8Num255z2"/>
    <w:rsid w:val="000A71BB"/>
    <w:rPr>
      <w:rFonts w:ascii="Wingdings" w:hAnsi="Wingdings"/>
    </w:rPr>
  </w:style>
  <w:style w:type="character" w:customStyle="1" w:styleId="WW8Num256z0">
    <w:name w:val="WW8Num256z0"/>
    <w:rsid w:val="000A71BB"/>
    <w:rPr>
      <w:rFonts w:ascii="Symbol" w:hAnsi="Symbol"/>
    </w:rPr>
  </w:style>
  <w:style w:type="character" w:customStyle="1" w:styleId="WW8Num256z1">
    <w:name w:val="WW8Num256z1"/>
    <w:rsid w:val="000A71BB"/>
    <w:rPr>
      <w:rFonts w:ascii="Courier New" w:hAnsi="Courier New"/>
    </w:rPr>
  </w:style>
  <w:style w:type="character" w:customStyle="1" w:styleId="WW8Num256z2">
    <w:name w:val="WW8Num256z2"/>
    <w:rsid w:val="000A71BB"/>
    <w:rPr>
      <w:rFonts w:ascii="Wingdings" w:hAnsi="Wingdings"/>
    </w:rPr>
  </w:style>
  <w:style w:type="character" w:customStyle="1" w:styleId="WW8Num257z0">
    <w:name w:val="WW8Num257z0"/>
    <w:rsid w:val="000A71BB"/>
    <w:rPr>
      <w:rFonts w:ascii="Symbol" w:hAnsi="Symbol"/>
    </w:rPr>
  </w:style>
  <w:style w:type="character" w:customStyle="1" w:styleId="WW8Num257z2">
    <w:name w:val="WW8Num257z2"/>
    <w:rsid w:val="000A71BB"/>
    <w:rPr>
      <w:rFonts w:ascii="Wingdings" w:hAnsi="Wingdings"/>
    </w:rPr>
  </w:style>
  <w:style w:type="character" w:customStyle="1" w:styleId="WW8Num257z4">
    <w:name w:val="WW8Num257z4"/>
    <w:rsid w:val="000A71BB"/>
    <w:rPr>
      <w:rFonts w:ascii="Courier New" w:hAnsi="Courier New"/>
    </w:rPr>
  </w:style>
  <w:style w:type="character" w:customStyle="1" w:styleId="WW8Num258z0">
    <w:name w:val="WW8Num258z0"/>
    <w:rsid w:val="000A71BB"/>
    <w:rPr>
      <w:rFonts w:ascii="Symbol" w:hAnsi="Symbol"/>
    </w:rPr>
  </w:style>
  <w:style w:type="character" w:customStyle="1" w:styleId="WW8Num258z1">
    <w:name w:val="WW8Num258z1"/>
    <w:rsid w:val="000A71BB"/>
    <w:rPr>
      <w:rFonts w:ascii="Courier New" w:hAnsi="Courier New"/>
    </w:rPr>
  </w:style>
  <w:style w:type="character" w:customStyle="1" w:styleId="WW8Num258z2">
    <w:name w:val="WW8Num258z2"/>
    <w:rsid w:val="000A71BB"/>
    <w:rPr>
      <w:rFonts w:ascii="Wingdings" w:hAnsi="Wingdings"/>
    </w:rPr>
  </w:style>
  <w:style w:type="character" w:customStyle="1" w:styleId="WW8Num259z1">
    <w:name w:val="WW8Num259z1"/>
    <w:rsid w:val="000A71BB"/>
    <w:rPr>
      <w:rFonts w:ascii="Wingdings" w:hAnsi="Wingdings"/>
      <w:sz w:val="20"/>
    </w:rPr>
  </w:style>
  <w:style w:type="character" w:customStyle="1" w:styleId="WW8Num262z0">
    <w:name w:val="WW8Num262z0"/>
    <w:rsid w:val="000A71BB"/>
    <w:rPr>
      <w:rFonts w:ascii="Symbol" w:hAnsi="Symbol"/>
    </w:rPr>
  </w:style>
  <w:style w:type="character" w:customStyle="1" w:styleId="WW8Num262z1">
    <w:name w:val="WW8Num262z1"/>
    <w:rsid w:val="000A71BB"/>
    <w:rPr>
      <w:rFonts w:ascii="Courier New" w:hAnsi="Courier New" w:cs="Courier New"/>
    </w:rPr>
  </w:style>
  <w:style w:type="character" w:customStyle="1" w:styleId="WW8Num262z2">
    <w:name w:val="WW8Num262z2"/>
    <w:rsid w:val="000A71BB"/>
    <w:rPr>
      <w:rFonts w:ascii="Wingdings" w:hAnsi="Wingdings" w:cs="Times New Roman"/>
    </w:rPr>
  </w:style>
  <w:style w:type="character" w:customStyle="1" w:styleId="WW8Num262z3">
    <w:name w:val="WW8Num262z3"/>
    <w:rsid w:val="000A71BB"/>
    <w:rPr>
      <w:rFonts w:ascii="Symbol" w:hAnsi="Symbol" w:cs="Times New Roman"/>
    </w:rPr>
  </w:style>
  <w:style w:type="character" w:customStyle="1" w:styleId="WW8Num263z0">
    <w:name w:val="WW8Num263z0"/>
    <w:rsid w:val="000A71BB"/>
    <w:rPr>
      <w:rFonts w:ascii="Wingdings" w:hAnsi="Wingdings" w:cs="Times New Roman"/>
      <w:sz w:val="12"/>
      <w:szCs w:val="12"/>
    </w:rPr>
  </w:style>
  <w:style w:type="character" w:customStyle="1" w:styleId="WW8Num264z0">
    <w:name w:val="WW8Num264z0"/>
    <w:rsid w:val="000A71BB"/>
    <w:rPr>
      <w:rFonts w:ascii="Symbol" w:hAnsi="Symbol"/>
    </w:rPr>
  </w:style>
  <w:style w:type="character" w:customStyle="1" w:styleId="WW8Num264z1">
    <w:name w:val="WW8Num264z1"/>
    <w:rsid w:val="000A71BB"/>
    <w:rPr>
      <w:rFonts w:ascii="Courier New" w:hAnsi="Courier New"/>
    </w:rPr>
  </w:style>
  <w:style w:type="character" w:customStyle="1" w:styleId="WW8Num264z2">
    <w:name w:val="WW8Num264z2"/>
    <w:rsid w:val="000A71BB"/>
    <w:rPr>
      <w:rFonts w:ascii="Wingdings" w:hAnsi="Wingdings"/>
    </w:rPr>
  </w:style>
  <w:style w:type="character" w:customStyle="1" w:styleId="WW8Num265z1">
    <w:name w:val="WW8Num265z1"/>
    <w:rsid w:val="000A71BB"/>
    <w:rPr>
      <w:rFonts w:ascii="Courier New" w:hAnsi="Courier New"/>
    </w:rPr>
  </w:style>
  <w:style w:type="character" w:customStyle="1" w:styleId="WW8Num265z2">
    <w:name w:val="WW8Num265z2"/>
    <w:rsid w:val="000A71BB"/>
    <w:rPr>
      <w:rFonts w:ascii="Wingdings" w:hAnsi="Wingdings"/>
    </w:rPr>
  </w:style>
  <w:style w:type="character" w:customStyle="1" w:styleId="WW8Num265z3">
    <w:name w:val="WW8Num265z3"/>
    <w:rsid w:val="000A71BB"/>
    <w:rPr>
      <w:rFonts w:ascii="Symbol" w:hAnsi="Symbol"/>
    </w:rPr>
  </w:style>
  <w:style w:type="character" w:customStyle="1" w:styleId="WW8Num266z0">
    <w:name w:val="WW8Num266z0"/>
    <w:rsid w:val="000A71BB"/>
    <w:rPr>
      <w:rFonts w:ascii="Symbol" w:hAnsi="Symbol"/>
    </w:rPr>
  </w:style>
  <w:style w:type="character" w:customStyle="1" w:styleId="WW8Num266z1">
    <w:name w:val="WW8Num266z1"/>
    <w:rsid w:val="000A71BB"/>
    <w:rPr>
      <w:rFonts w:ascii="Courier New" w:hAnsi="Courier New"/>
    </w:rPr>
  </w:style>
  <w:style w:type="character" w:customStyle="1" w:styleId="WW8Num266z2">
    <w:name w:val="WW8Num266z2"/>
    <w:rsid w:val="000A71BB"/>
    <w:rPr>
      <w:rFonts w:ascii="Wingdings" w:hAnsi="Wingdings"/>
    </w:rPr>
  </w:style>
  <w:style w:type="character" w:customStyle="1" w:styleId="WW8Num267z0">
    <w:name w:val="WW8Num267z0"/>
    <w:rsid w:val="000A71BB"/>
    <w:rPr>
      <w:rFonts w:ascii="Symbol" w:hAnsi="Symbol"/>
    </w:rPr>
  </w:style>
  <w:style w:type="character" w:customStyle="1" w:styleId="WW8Num267z1">
    <w:name w:val="WW8Num267z1"/>
    <w:rsid w:val="000A71BB"/>
    <w:rPr>
      <w:rFonts w:ascii="Courier New" w:hAnsi="Courier New"/>
    </w:rPr>
  </w:style>
  <w:style w:type="character" w:customStyle="1" w:styleId="WW8Num267z2">
    <w:name w:val="WW8Num267z2"/>
    <w:rsid w:val="000A71BB"/>
    <w:rPr>
      <w:rFonts w:ascii="Wingdings" w:hAnsi="Wingdings"/>
    </w:rPr>
  </w:style>
  <w:style w:type="character" w:customStyle="1" w:styleId="WW8Num268z0">
    <w:name w:val="WW8Num268z0"/>
    <w:rsid w:val="000A71BB"/>
    <w:rPr>
      <w:rFonts w:ascii="Arial" w:hAnsi="Arial" w:cs="Arial"/>
      <w:b w:val="0"/>
      <w:i w:val="0"/>
      <w:sz w:val="20"/>
      <w:szCs w:val="20"/>
    </w:rPr>
  </w:style>
  <w:style w:type="character" w:customStyle="1" w:styleId="WW8Num269z0">
    <w:name w:val="WW8Num269z0"/>
    <w:rsid w:val="000A71BB"/>
    <w:rPr>
      <w:rFonts w:ascii="Wingdings" w:hAnsi="Wingdings"/>
    </w:rPr>
  </w:style>
  <w:style w:type="character" w:customStyle="1" w:styleId="WW8Num270z0">
    <w:name w:val="WW8Num270z0"/>
    <w:rsid w:val="000A71BB"/>
    <w:rPr>
      <w:rFonts w:ascii="Symbol" w:hAnsi="Symbol"/>
    </w:rPr>
  </w:style>
  <w:style w:type="character" w:customStyle="1" w:styleId="WW8Num270z1">
    <w:name w:val="WW8Num270z1"/>
    <w:rsid w:val="000A71BB"/>
    <w:rPr>
      <w:rFonts w:ascii="Courier New" w:hAnsi="Courier New"/>
    </w:rPr>
  </w:style>
  <w:style w:type="character" w:customStyle="1" w:styleId="WW8Num270z2">
    <w:name w:val="WW8Num270z2"/>
    <w:rsid w:val="000A71BB"/>
    <w:rPr>
      <w:rFonts w:ascii="Wingdings" w:hAnsi="Wingdings"/>
    </w:rPr>
  </w:style>
  <w:style w:type="character" w:customStyle="1" w:styleId="WW8Num271z0">
    <w:name w:val="WW8Num271z0"/>
    <w:rsid w:val="000A71BB"/>
    <w:rPr>
      <w:rFonts w:ascii="Symbol" w:hAnsi="Symbol"/>
    </w:rPr>
  </w:style>
  <w:style w:type="character" w:customStyle="1" w:styleId="WW8Num271z1">
    <w:name w:val="WW8Num271z1"/>
    <w:rsid w:val="000A71BB"/>
    <w:rPr>
      <w:rFonts w:ascii="Courier New" w:hAnsi="Courier New"/>
    </w:rPr>
  </w:style>
  <w:style w:type="character" w:customStyle="1" w:styleId="WW8Num271z2">
    <w:name w:val="WW8Num271z2"/>
    <w:rsid w:val="000A71BB"/>
    <w:rPr>
      <w:rFonts w:ascii="Wingdings" w:hAnsi="Wingdings"/>
    </w:rPr>
  </w:style>
  <w:style w:type="character" w:customStyle="1" w:styleId="WW8Num272z0">
    <w:name w:val="WW8Num272z0"/>
    <w:rsid w:val="000A71BB"/>
    <w:rPr>
      <w:rFonts w:ascii="Symbol" w:hAnsi="Symbol"/>
    </w:rPr>
  </w:style>
  <w:style w:type="character" w:customStyle="1" w:styleId="WW8Num272z1">
    <w:name w:val="WW8Num272z1"/>
    <w:rsid w:val="000A71BB"/>
    <w:rPr>
      <w:rFonts w:ascii="Courier New" w:hAnsi="Courier New"/>
    </w:rPr>
  </w:style>
  <w:style w:type="character" w:customStyle="1" w:styleId="WW8Num272z2">
    <w:name w:val="WW8Num272z2"/>
    <w:rsid w:val="000A71BB"/>
    <w:rPr>
      <w:rFonts w:ascii="Wingdings" w:hAnsi="Wingdings"/>
    </w:rPr>
  </w:style>
  <w:style w:type="character" w:customStyle="1" w:styleId="WW8Num273z1">
    <w:name w:val="WW8Num273z1"/>
    <w:rsid w:val="000A71BB"/>
    <w:rPr>
      <w:rFonts w:ascii="Symbol" w:hAnsi="Symbol"/>
    </w:rPr>
  </w:style>
  <w:style w:type="character" w:customStyle="1" w:styleId="WW8Num274z0">
    <w:name w:val="WW8Num274z0"/>
    <w:rsid w:val="000A71BB"/>
    <w:rPr>
      <w:rFonts w:ascii="Symbol" w:hAnsi="Symbol"/>
    </w:rPr>
  </w:style>
  <w:style w:type="character" w:customStyle="1" w:styleId="WW8Num274z1">
    <w:name w:val="WW8Num274z1"/>
    <w:rsid w:val="000A71BB"/>
    <w:rPr>
      <w:rFonts w:ascii="Courier New" w:hAnsi="Courier New"/>
    </w:rPr>
  </w:style>
  <w:style w:type="character" w:customStyle="1" w:styleId="WW8Num274z2">
    <w:name w:val="WW8Num274z2"/>
    <w:rsid w:val="000A71BB"/>
    <w:rPr>
      <w:rFonts w:ascii="Wingdings" w:hAnsi="Wingdings"/>
    </w:rPr>
  </w:style>
  <w:style w:type="character" w:customStyle="1" w:styleId="WW8Num276z0">
    <w:name w:val="WW8Num276z0"/>
    <w:rsid w:val="000A71BB"/>
    <w:rPr>
      <w:rFonts w:ascii="Wingdings" w:hAnsi="Wingdings"/>
      <w:sz w:val="20"/>
    </w:rPr>
  </w:style>
  <w:style w:type="character" w:customStyle="1" w:styleId="WW8Num276z1">
    <w:name w:val="WW8Num276z1"/>
    <w:rsid w:val="000A71BB"/>
    <w:rPr>
      <w:rFonts w:ascii="Wingdings" w:hAnsi="Wingdings"/>
      <w:sz w:val="12"/>
    </w:rPr>
  </w:style>
  <w:style w:type="character" w:customStyle="1" w:styleId="WW8Num276z2">
    <w:name w:val="WW8Num276z2"/>
    <w:rsid w:val="000A71BB"/>
    <w:rPr>
      <w:rFonts w:ascii="Wingdings" w:hAnsi="Wingdings"/>
    </w:rPr>
  </w:style>
  <w:style w:type="character" w:customStyle="1" w:styleId="WW8Num276z3">
    <w:name w:val="WW8Num276z3"/>
    <w:rsid w:val="000A71BB"/>
    <w:rPr>
      <w:rFonts w:ascii="Symbol" w:hAnsi="Symbol"/>
    </w:rPr>
  </w:style>
  <w:style w:type="character" w:customStyle="1" w:styleId="WW8Num276z4">
    <w:name w:val="WW8Num276z4"/>
    <w:rsid w:val="000A71BB"/>
    <w:rPr>
      <w:rFonts w:ascii="Courier New" w:hAnsi="Courier New"/>
    </w:rPr>
  </w:style>
  <w:style w:type="character" w:customStyle="1" w:styleId="WW8Num277z0">
    <w:name w:val="WW8Num277z0"/>
    <w:rsid w:val="000A71BB"/>
    <w:rPr>
      <w:rFonts w:ascii="Symbol" w:hAnsi="Symbol"/>
    </w:rPr>
  </w:style>
  <w:style w:type="character" w:customStyle="1" w:styleId="WW8Num277z1">
    <w:name w:val="WW8Num277z1"/>
    <w:rsid w:val="000A71BB"/>
    <w:rPr>
      <w:rFonts w:ascii="Courier New" w:hAnsi="Courier New"/>
    </w:rPr>
  </w:style>
  <w:style w:type="character" w:customStyle="1" w:styleId="WW8Num277z2">
    <w:name w:val="WW8Num277z2"/>
    <w:rsid w:val="000A71BB"/>
    <w:rPr>
      <w:rFonts w:ascii="Wingdings" w:hAnsi="Wingdings"/>
    </w:rPr>
  </w:style>
  <w:style w:type="character" w:customStyle="1" w:styleId="WW8Num279z0">
    <w:name w:val="WW8Num279z0"/>
    <w:rsid w:val="000A71BB"/>
    <w:rPr>
      <w:rFonts w:ascii="Symbol" w:hAnsi="Symbol"/>
    </w:rPr>
  </w:style>
  <w:style w:type="character" w:customStyle="1" w:styleId="WW8Num279z1">
    <w:name w:val="WW8Num279z1"/>
    <w:rsid w:val="000A71BB"/>
    <w:rPr>
      <w:rFonts w:ascii="Courier New" w:hAnsi="Courier New"/>
    </w:rPr>
  </w:style>
  <w:style w:type="character" w:customStyle="1" w:styleId="WW8Num279z2">
    <w:name w:val="WW8Num279z2"/>
    <w:rsid w:val="000A71BB"/>
    <w:rPr>
      <w:rFonts w:ascii="Wingdings" w:hAnsi="Wingdings"/>
    </w:rPr>
  </w:style>
  <w:style w:type="character" w:customStyle="1" w:styleId="WW8Num280z0">
    <w:name w:val="WW8Num280z0"/>
    <w:rsid w:val="000A71BB"/>
    <w:rPr>
      <w:rFonts w:ascii="Symbol" w:hAnsi="Symbol"/>
    </w:rPr>
  </w:style>
  <w:style w:type="character" w:customStyle="1" w:styleId="WW8Num280z1">
    <w:name w:val="WW8Num280z1"/>
    <w:rsid w:val="000A71BB"/>
    <w:rPr>
      <w:rFonts w:ascii="Courier New" w:hAnsi="Courier New"/>
    </w:rPr>
  </w:style>
  <w:style w:type="character" w:customStyle="1" w:styleId="WW8Num280z2">
    <w:name w:val="WW8Num280z2"/>
    <w:rsid w:val="000A71BB"/>
    <w:rPr>
      <w:rFonts w:ascii="Wingdings" w:hAnsi="Wingdings"/>
    </w:rPr>
  </w:style>
  <w:style w:type="character" w:customStyle="1" w:styleId="WW8Num281z1">
    <w:name w:val="WW8Num281z1"/>
    <w:rsid w:val="000A71BB"/>
    <w:rPr>
      <w:rFonts w:ascii="Wingdings" w:hAnsi="Wingdings"/>
    </w:rPr>
  </w:style>
  <w:style w:type="character" w:customStyle="1" w:styleId="WW8Num282z0">
    <w:name w:val="WW8Num282z0"/>
    <w:rsid w:val="000A71BB"/>
    <w:rPr>
      <w:rFonts w:ascii="Symbol" w:hAnsi="Symbol"/>
    </w:rPr>
  </w:style>
  <w:style w:type="character" w:customStyle="1" w:styleId="WW8Num282z1">
    <w:name w:val="WW8Num282z1"/>
    <w:rsid w:val="000A71BB"/>
    <w:rPr>
      <w:rFonts w:ascii="Courier New" w:hAnsi="Courier New"/>
    </w:rPr>
  </w:style>
  <w:style w:type="character" w:customStyle="1" w:styleId="WW8Num282z2">
    <w:name w:val="WW8Num282z2"/>
    <w:rsid w:val="000A71BB"/>
    <w:rPr>
      <w:rFonts w:ascii="Wingdings" w:hAnsi="Wingdings"/>
    </w:rPr>
  </w:style>
  <w:style w:type="character" w:customStyle="1" w:styleId="WW8Num283z0">
    <w:name w:val="WW8Num283z0"/>
    <w:rsid w:val="000A71BB"/>
    <w:rPr>
      <w:rFonts w:ascii="Symbol" w:hAnsi="Symbol"/>
    </w:rPr>
  </w:style>
  <w:style w:type="character" w:customStyle="1" w:styleId="WW8Num285z0">
    <w:name w:val="WW8Num285z0"/>
    <w:rsid w:val="000A71BB"/>
    <w:rPr>
      <w:rFonts w:ascii="Wingdings" w:hAnsi="Wingdings"/>
    </w:rPr>
  </w:style>
  <w:style w:type="character" w:customStyle="1" w:styleId="WW8Num285z1">
    <w:name w:val="WW8Num285z1"/>
    <w:rsid w:val="000A71BB"/>
    <w:rPr>
      <w:rFonts w:ascii="Symbol" w:hAnsi="Symbol"/>
    </w:rPr>
  </w:style>
  <w:style w:type="character" w:customStyle="1" w:styleId="WW8Num286z0">
    <w:name w:val="WW8Num286z0"/>
    <w:rsid w:val="000A71BB"/>
    <w:rPr>
      <w:rFonts w:ascii="Symbol" w:hAnsi="Symbol"/>
    </w:rPr>
  </w:style>
  <w:style w:type="character" w:customStyle="1" w:styleId="WW8Num286z1">
    <w:name w:val="WW8Num286z1"/>
    <w:rsid w:val="000A71BB"/>
    <w:rPr>
      <w:rFonts w:ascii="Courier New" w:hAnsi="Courier New"/>
    </w:rPr>
  </w:style>
  <w:style w:type="character" w:customStyle="1" w:styleId="WW8Num286z2">
    <w:name w:val="WW8Num286z2"/>
    <w:rsid w:val="000A71BB"/>
    <w:rPr>
      <w:rFonts w:ascii="Wingdings" w:hAnsi="Wingdings"/>
    </w:rPr>
  </w:style>
  <w:style w:type="character" w:customStyle="1" w:styleId="WW8Num287z0">
    <w:name w:val="WW8Num287z0"/>
    <w:rsid w:val="000A71BB"/>
    <w:rPr>
      <w:rFonts w:ascii="Wingdings" w:hAnsi="Wingdings"/>
      <w:sz w:val="20"/>
    </w:rPr>
  </w:style>
  <w:style w:type="character" w:customStyle="1" w:styleId="WW8Num287z1">
    <w:name w:val="WW8Num287z1"/>
    <w:rsid w:val="000A71BB"/>
    <w:rPr>
      <w:rFonts w:ascii="Courier New" w:hAnsi="Courier New"/>
    </w:rPr>
  </w:style>
  <w:style w:type="character" w:customStyle="1" w:styleId="WW8Num287z2">
    <w:name w:val="WW8Num287z2"/>
    <w:rsid w:val="000A71BB"/>
    <w:rPr>
      <w:rFonts w:ascii="Wingdings" w:hAnsi="Wingdings"/>
    </w:rPr>
  </w:style>
  <w:style w:type="character" w:customStyle="1" w:styleId="WW8Num287z3">
    <w:name w:val="WW8Num287z3"/>
    <w:rsid w:val="000A71BB"/>
    <w:rPr>
      <w:rFonts w:ascii="Symbol" w:hAnsi="Symbol"/>
    </w:rPr>
  </w:style>
  <w:style w:type="character" w:customStyle="1" w:styleId="WW8Num288z0">
    <w:name w:val="WW8Num288z0"/>
    <w:rsid w:val="000A71BB"/>
    <w:rPr>
      <w:b w:val="0"/>
      <w:i w:val="0"/>
    </w:rPr>
  </w:style>
  <w:style w:type="character" w:customStyle="1" w:styleId="WW8Num289z0">
    <w:name w:val="WW8Num289z0"/>
    <w:rsid w:val="000A71BB"/>
    <w:rPr>
      <w:rFonts w:ascii="Symbol" w:hAnsi="Symbol"/>
    </w:rPr>
  </w:style>
  <w:style w:type="character" w:customStyle="1" w:styleId="WW8Num289z1">
    <w:name w:val="WW8Num289z1"/>
    <w:rsid w:val="000A71BB"/>
    <w:rPr>
      <w:rFonts w:ascii="Courier New" w:hAnsi="Courier New"/>
    </w:rPr>
  </w:style>
  <w:style w:type="character" w:customStyle="1" w:styleId="WW8Num289z2">
    <w:name w:val="WW8Num289z2"/>
    <w:rsid w:val="000A71BB"/>
    <w:rPr>
      <w:rFonts w:ascii="Wingdings" w:hAnsi="Wingdings"/>
    </w:rPr>
  </w:style>
  <w:style w:type="character" w:customStyle="1" w:styleId="WW8Num290z0">
    <w:name w:val="WW8Num290z0"/>
    <w:rsid w:val="000A71BB"/>
    <w:rPr>
      <w:rFonts w:ascii="Symbol" w:hAnsi="Symbol"/>
    </w:rPr>
  </w:style>
  <w:style w:type="character" w:customStyle="1" w:styleId="WW8Num290z1">
    <w:name w:val="WW8Num290z1"/>
    <w:rsid w:val="000A71BB"/>
    <w:rPr>
      <w:rFonts w:ascii="Courier New" w:hAnsi="Courier New"/>
    </w:rPr>
  </w:style>
  <w:style w:type="character" w:customStyle="1" w:styleId="WW8Num290z2">
    <w:name w:val="WW8Num290z2"/>
    <w:rsid w:val="000A71BB"/>
    <w:rPr>
      <w:rFonts w:ascii="Wingdings" w:hAnsi="Wingdings"/>
    </w:rPr>
  </w:style>
  <w:style w:type="character" w:customStyle="1" w:styleId="WW8Num291z0">
    <w:name w:val="WW8Num291z0"/>
    <w:rsid w:val="000A71BB"/>
    <w:rPr>
      <w:rFonts w:ascii="Wingdings" w:hAnsi="Wingdings"/>
      <w:sz w:val="24"/>
    </w:rPr>
  </w:style>
  <w:style w:type="character" w:customStyle="1" w:styleId="WW8Num291z1">
    <w:name w:val="WW8Num291z1"/>
    <w:rsid w:val="000A71BB"/>
    <w:rPr>
      <w:rFonts w:ascii="Courier New" w:hAnsi="Courier New"/>
    </w:rPr>
  </w:style>
  <w:style w:type="character" w:customStyle="1" w:styleId="WW8Num291z2">
    <w:name w:val="WW8Num291z2"/>
    <w:rsid w:val="000A71BB"/>
    <w:rPr>
      <w:rFonts w:ascii="Wingdings" w:hAnsi="Wingdings"/>
    </w:rPr>
  </w:style>
  <w:style w:type="character" w:customStyle="1" w:styleId="WW8Num291z3">
    <w:name w:val="WW8Num291z3"/>
    <w:rsid w:val="000A71BB"/>
    <w:rPr>
      <w:rFonts w:ascii="Symbol" w:hAnsi="Symbol"/>
    </w:rPr>
  </w:style>
  <w:style w:type="character" w:customStyle="1" w:styleId="WW8Num292z0">
    <w:name w:val="WW8Num292z0"/>
    <w:rsid w:val="000A71BB"/>
    <w:rPr>
      <w:b/>
      <w:i w:val="0"/>
    </w:rPr>
  </w:style>
  <w:style w:type="character" w:customStyle="1" w:styleId="WW8Num293z0">
    <w:name w:val="WW8Num293z0"/>
    <w:rsid w:val="000A71BB"/>
    <w:rPr>
      <w:rFonts w:ascii="Wingdings" w:eastAsia="Times New Roman" w:hAnsi="Wingdings" w:cs="Times New Roman"/>
    </w:rPr>
  </w:style>
  <w:style w:type="character" w:customStyle="1" w:styleId="WW8Num293z2">
    <w:name w:val="WW8Num293z2"/>
    <w:rsid w:val="000A71BB"/>
    <w:rPr>
      <w:rFonts w:ascii="Wingdings" w:hAnsi="Wingdings"/>
    </w:rPr>
  </w:style>
  <w:style w:type="character" w:customStyle="1" w:styleId="WW8Num293z3">
    <w:name w:val="WW8Num293z3"/>
    <w:rsid w:val="000A71BB"/>
    <w:rPr>
      <w:rFonts w:ascii="Symbol" w:hAnsi="Symbol"/>
    </w:rPr>
  </w:style>
  <w:style w:type="character" w:customStyle="1" w:styleId="WW8Num293z4">
    <w:name w:val="WW8Num293z4"/>
    <w:rsid w:val="000A71BB"/>
    <w:rPr>
      <w:rFonts w:ascii="Courier New" w:hAnsi="Courier New"/>
    </w:rPr>
  </w:style>
  <w:style w:type="character" w:customStyle="1" w:styleId="WW8Num294z0">
    <w:name w:val="WW8Num294z0"/>
    <w:rsid w:val="000A71BB"/>
    <w:rPr>
      <w:rFonts w:ascii="Wingdings" w:hAnsi="Wingdings"/>
    </w:rPr>
  </w:style>
  <w:style w:type="character" w:customStyle="1" w:styleId="WW8Num294z1">
    <w:name w:val="WW8Num294z1"/>
    <w:rsid w:val="000A71BB"/>
    <w:rPr>
      <w:rFonts w:ascii="Courier New" w:hAnsi="Courier New"/>
    </w:rPr>
  </w:style>
  <w:style w:type="character" w:customStyle="1" w:styleId="WW8Num294z3">
    <w:name w:val="WW8Num294z3"/>
    <w:rsid w:val="000A71BB"/>
    <w:rPr>
      <w:rFonts w:ascii="Symbol" w:hAnsi="Symbol"/>
    </w:rPr>
  </w:style>
  <w:style w:type="character" w:customStyle="1" w:styleId="WW8Num295z0">
    <w:name w:val="WW8Num295z0"/>
    <w:rsid w:val="000A71BB"/>
    <w:rPr>
      <w:rFonts w:ascii="Symbol" w:hAnsi="Symbol"/>
    </w:rPr>
  </w:style>
  <w:style w:type="character" w:customStyle="1" w:styleId="WW8Num295z1">
    <w:name w:val="WW8Num295z1"/>
    <w:rsid w:val="000A71BB"/>
    <w:rPr>
      <w:rFonts w:ascii="Courier New" w:hAnsi="Courier New"/>
    </w:rPr>
  </w:style>
  <w:style w:type="character" w:customStyle="1" w:styleId="WW8Num295z2">
    <w:name w:val="WW8Num295z2"/>
    <w:rsid w:val="000A71BB"/>
    <w:rPr>
      <w:rFonts w:ascii="Wingdings" w:hAnsi="Wingdings"/>
    </w:rPr>
  </w:style>
  <w:style w:type="character" w:customStyle="1" w:styleId="WW8Num296z0">
    <w:name w:val="WW8Num296z0"/>
    <w:rsid w:val="000A71BB"/>
    <w:rPr>
      <w:rFonts w:ascii="Symbol" w:hAnsi="Symbol"/>
    </w:rPr>
  </w:style>
  <w:style w:type="character" w:customStyle="1" w:styleId="WW8Num297z0">
    <w:name w:val="WW8Num297z0"/>
    <w:rsid w:val="000A71BB"/>
    <w:rPr>
      <w:rFonts w:ascii="Symbol" w:hAnsi="Symbol"/>
    </w:rPr>
  </w:style>
  <w:style w:type="character" w:customStyle="1" w:styleId="WW8Num297z1">
    <w:name w:val="WW8Num297z1"/>
    <w:rsid w:val="000A71BB"/>
    <w:rPr>
      <w:rFonts w:ascii="Courier New" w:hAnsi="Courier New"/>
    </w:rPr>
  </w:style>
  <w:style w:type="character" w:customStyle="1" w:styleId="WW8Num297z2">
    <w:name w:val="WW8Num297z2"/>
    <w:rsid w:val="000A71BB"/>
    <w:rPr>
      <w:rFonts w:ascii="Wingdings" w:hAnsi="Wingdings"/>
    </w:rPr>
  </w:style>
  <w:style w:type="character" w:customStyle="1" w:styleId="WW8Num298z0">
    <w:name w:val="WW8Num298z0"/>
    <w:rsid w:val="000A71BB"/>
    <w:rPr>
      <w:rFonts w:ascii="Symbol" w:hAnsi="Symbol"/>
    </w:rPr>
  </w:style>
  <w:style w:type="character" w:customStyle="1" w:styleId="WW8Num298z1">
    <w:name w:val="WW8Num298z1"/>
    <w:rsid w:val="000A71BB"/>
    <w:rPr>
      <w:rFonts w:ascii="Courier New" w:hAnsi="Courier New"/>
    </w:rPr>
  </w:style>
  <w:style w:type="character" w:customStyle="1" w:styleId="WW8Num298z2">
    <w:name w:val="WW8Num298z2"/>
    <w:rsid w:val="000A71BB"/>
    <w:rPr>
      <w:rFonts w:ascii="Wingdings" w:hAnsi="Wingdings"/>
    </w:rPr>
  </w:style>
  <w:style w:type="character" w:customStyle="1" w:styleId="WW8Num301z0">
    <w:name w:val="WW8Num301z0"/>
    <w:rsid w:val="000A71BB"/>
    <w:rPr>
      <w:rFonts w:ascii="Symbol" w:hAnsi="Symbol"/>
    </w:rPr>
  </w:style>
  <w:style w:type="character" w:customStyle="1" w:styleId="WW8Num301z1">
    <w:name w:val="WW8Num301z1"/>
    <w:rsid w:val="000A71BB"/>
    <w:rPr>
      <w:rFonts w:ascii="Courier New" w:hAnsi="Courier New"/>
    </w:rPr>
  </w:style>
  <w:style w:type="character" w:customStyle="1" w:styleId="WW8Num301z2">
    <w:name w:val="WW8Num301z2"/>
    <w:rsid w:val="000A71BB"/>
    <w:rPr>
      <w:rFonts w:ascii="Wingdings" w:hAnsi="Wingdings"/>
    </w:rPr>
  </w:style>
  <w:style w:type="character" w:customStyle="1" w:styleId="WW8Num302z0">
    <w:name w:val="WW8Num302z0"/>
    <w:rsid w:val="000A71BB"/>
    <w:rPr>
      <w:rFonts w:ascii="Symbol" w:hAnsi="Symbol"/>
    </w:rPr>
  </w:style>
  <w:style w:type="character" w:customStyle="1" w:styleId="WW8Num303z0">
    <w:name w:val="WW8Num303z0"/>
    <w:rsid w:val="000A71BB"/>
    <w:rPr>
      <w:rFonts w:ascii="Symbol" w:hAnsi="Symbol"/>
    </w:rPr>
  </w:style>
  <w:style w:type="character" w:customStyle="1" w:styleId="WW8Num303z1">
    <w:name w:val="WW8Num303z1"/>
    <w:rsid w:val="000A71BB"/>
    <w:rPr>
      <w:rFonts w:ascii="Courier New" w:hAnsi="Courier New"/>
    </w:rPr>
  </w:style>
  <w:style w:type="character" w:customStyle="1" w:styleId="WW8Num303z2">
    <w:name w:val="WW8Num303z2"/>
    <w:rsid w:val="000A71BB"/>
    <w:rPr>
      <w:rFonts w:ascii="Wingdings" w:hAnsi="Wingdings"/>
    </w:rPr>
  </w:style>
  <w:style w:type="character" w:customStyle="1" w:styleId="WW8Num304z0">
    <w:name w:val="WW8Num304z0"/>
    <w:rsid w:val="000A71BB"/>
    <w:rPr>
      <w:rFonts w:ascii="Symbol" w:hAnsi="Symbol"/>
    </w:rPr>
  </w:style>
  <w:style w:type="character" w:customStyle="1" w:styleId="WW8Num304z1">
    <w:name w:val="WW8Num304z1"/>
    <w:rsid w:val="000A71BB"/>
    <w:rPr>
      <w:rFonts w:ascii="Courier New" w:hAnsi="Courier New"/>
    </w:rPr>
  </w:style>
  <w:style w:type="character" w:customStyle="1" w:styleId="WW8Num304z2">
    <w:name w:val="WW8Num304z2"/>
    <w:rsid w:val="000A71BB"/>
    <w:rPr>
      <w:rFonts w:ascii="Wingdings" w:hAnsi="Wingdings"/>
    </w:rPr>
  </w:style>
  <w:style w:type="character" w:customStyle="1" w:styleId="WW8Num305z0">
    <w:name w:val="WW8Num305z0"/>
    <w:rsid w:val="000A71BB"/>
    <w:rPr>
      <w:rFonts w:ascii="Symbol" w:hAnsi="Symbol"/>
    </w:rPr>
  </w:style>
  <w:style w:type="character" w:customStyle="1" w:styleId="WW8Num305z1">
    <w:name w:val="WW8Num305z1"/>
    <w:rsid w:val="000A71BB"/>
    <w:rPr>
      <w:rFonts w:ascii="Courier New" w:hAnsi="Courier New"/>
    </w:rPr>
  </w:style>
  <w:style w:type="character" w:customStyle="1" w:styleId="WW8Num305z2">
    <w:name w:val="WW8Num305z2"/>
    <w:rsid w:val="000A71BB"/>
    <w:rPr>
      <w:rFonts w:ascii="Wingdings" w:hAnsi="Wingdings"/>
    </w:rPr>
  </w:style>
  <w:style w:type="character" w:customStyle="1" w:styleId="WW8Num306z0">
    <w:name w:val="WW8Num306z0"/>
    <w:rsid w:val="000A71BB"/>
    <w:rPr>
      <w:rFonts w:ascii="Symbol" w:hAnsi="Symbol"/>
    </w:rPr>
  </w:style>
  <w:style w:type="character" w:customStyle="1" w:styleId="WW8Num306z1">
    <w:name w:val="WW8Num306z1"/>
    <w:rsid w:val="000A71BB"/>
    <w:rPr>
      <w:rFonts w:ascii="Courier New" w:hAnsi="Courier New"/>
    </w:rPr>
  </w:style>
  <w:style w:type="character" w:customStyle="1" w:styleId="WW8Num306z2">
    <w:name w:val="WW8Num306z2"/>
    <w:rsid w:val="000A71BB"/>
    <w:rPr>
      <w:rFonts w:ascii="Wingdings" w:hAnsi="Wingdings"/>
    </w:rPr>
  </w:style>
  <w:style w:type="character" w:customStyle="1" w:styleId="WW8NumSt76z0">
    <w:name w:val="WW8NumSt76z0"/>
    <w:rsid w:val="000A71BB"/>
    <w:rPr>
      <w:rFonts w:ascii="Arial" w:hAnsi="Arial" w:cs="Arial"/>
      <w:b w:val="0"/>
      <w:i w:val="0"/>
      <w:sz w:val="20"/>
      <w:szCs w:val="20"/>
    </w:rPr>
  </w:style>
  <w:style w:type="character" w:customStyle="1" w:styleId="WW8NumSt80z0">
    <w:name w:val="WW8NumSt80z0"/>
    <w:rsid w:val="000A71BB"/>
    <w:rPr>
      <w:rFonts w:ascii="Symbol" w:hAnsi="Symbol"/>
    </w:rPr>
  </w:style>
  <w:style w:type="character" w:customStyle="1" w:styleId="WW8NumSt80z1">
    <w:name w:val="WW8NumSt80z1"/>
    <w:rsid w:val="000A71BB"/>
    <w:rPr>
      <w:rFonts w:ascii="Courier New" w:hAnsi="Courier New"/>
    </w:rPr>
  </w:style>
  <w:style w:type="character" w:customStyle="1" w:styleId="WW8NumSt80z2">
    <w:name w:val="WW8NumSt80z2"/>
    <w:rsid w:val="000A71BB"/>
    <w:rPr>
      <w:rFonts w:ascii="Wingdings" w:hAnsi="Wingdings"/>
    </w:rPr>
  </w:style>
  <w:style w:type="character" w:customStyle="1" w:styleId="WW8NumSt82z1">
    <w:name w:val="WW8NumSt82z1"/>
    <w:rsid w:val="000A71BB"/>
    <w:rPr>
      <w:rFonts w:ascii="Symbol" w:hAnsi="Symbol"/>
    </w:rPr>
  </w:style>
  <w:style w:type="character" w:customStyle="1" w:styleId="WW8NumSt196z0">
    <w:name w:val="WW8NumSt196z0"/>
    <w:rsid w:val="000A71BB"/>
    <w:rPr>
      <w:rFonts w:ascii="Symbol" w:hAnsi="Symbol"/>
    </w:rPr>
  </w:style>
  <w:style w:type="character" w:customStyle="1" w:styleId="WW8NumSt234z0">
    <w:name w:val="WW8NumSt234z0"/>
    <w:rsid w:val="000A71BB"/>
    <w:rPr>
      <w:rFonts w:ascii="Symbol" w:hAnsi="Symbol"/>
    </w:rPr>
  </w:style>
  <w:style w:type="character" w:customStyle="1" w:styleId="WW8NumSt234z1">
    <w:name w:val="WW8NumSt234z1"/>
    <w:rsid w:val="000A71BB"/>
    <w:rPr>
      <w:rFonts w:ascii="Courier New" w:hAnsi="Courier New"/>
    </w:rPr>
  </w:style>
  <w:style w:type="character" w:customStyle="1" w:styleId="WW8NumSt234z2">
    <w:name w:val="WW8NumSt234z2"/>
    <w:rsid w:val="000A71BB"/>
    <w:rPr>
      <w:rFonts w:ascii="Wingdings" w:hAnsi="Wingdings"/>
    </w:rPr>
  </w:style>
  <w:style w:type="character" w:styleId="a7">
    <w:name w:val="page number"/>
    <w:basedOn w:val="a2"/>
    <w:rsid w:val="000A71BB"/>
  </w:style>
  <w:style w:type="character" w:customStyle="1" w:styleId="justi1">
    <w:name w:val="justi1"/>
    <w:basedOn w:val="a2"/>
    <w:rsid w:val="000A71BB"/>
  </w:style>
  <w:style w:type="character" w:styleId="-0">
    <w:name w:val="Hyperlink"/>
    <w:uiPriority w:val="99"/>
    <w:rsid w:val="000A71BB"/>
    <w:rPr>
      <w:color w:val="0000FF"/>
      <w:u w:val="single"/>
    </w:rPr>
  </w:style>
  <w:style w:type="character" w:styleId="-1">
    <w:name w:val="FollowedHyperlink"/>
    <w:uiPriority w:val="99"/>
    <w:rsid w:val="000A71BB"/>
    <w:rPr>
      <w:color w:val="800080"/>
      <w:u w:val="single"/>
    </w:rPr>
  </w:style>
  <w:style w:type="character" w:customStyle="1" w:styleId="FootnoteCharacters">
    <w:name w:val="Footnote Characters"/>
    <w:rsid w:val="000A71BB"/>
    <w:rPr>
      <w:vertAlign w:val="superscript"/>
    </w:rPr>
  </w:style>
  <w:style w:type="character" w:styleId="a8">
    <w:name w:val="Strong"/>
    <w:qFormat/>
    <w:rsid w:val="000A71BB"/>
    <w:rPr>
      <w:b/>
      <w:bCs/>
    </w:rPr>
  </w:style>
  <w:style w:type="character" w:customStyle="1" w:styleId="fieldtext">
    <w:name w:val="fieldtext"/>
    <w:basedOn w:val="a2"/>
    <w:rsid w:val="000A71BB"/>
  </w:style>
  <w:style w:type="character" w:styleId="a9">
    <w:name w:val="footnote reference"/>
    <w:aliases w:val="Footnote symbol,Footnote,υποσημείωση1,Footnote reference number,note TESI"/>
    <w:semiHidden/>
    <w:rsid w:val="000A71BB"/>
    <w:rPr>
      <w:vertAlign w:val="superscript"/>
    </w:rPr>
  </w:style>
  <w:style w:type="character" w:styleId="aa">
    <w:name w:val="endnote reference"/>
    <w:semiHidden/>
    <w:rsid w:val="000A71BB"/>
    <w:rPr>
      <w:vertAlign w:val="superscript"/>
    </w:rPr>
  </w:style>
  <w:style w:type="character" w:customStyle="1" w:styleId="EndnoteCharacters">
    <w:name w:val="Endnote Characters"/>
    <w:rsid w:val="000A71BB"/>
  </w:style>
  <w:style w:type="character" w:customStyle="1" w:styleId="Bullets">
    <w:name w:val="Bullets"/>
    <w:rsid w:val="000A71BB"/>
    <w:rPr>
      <w:rFonts w:ascii="OpenSymbol" w:eastAsia="OpenSymbol" w:hAnsi="OpenSymbol" w:cs="OpenSymbol"/>
    </w:rPr>
  </w:style>
  <w:style w:type="paragraph" w:customStyle="1" w:styleId="Heading">
    <w:name w:val="Heading"/>
    <w:basedOn w:val="a1"/>
    <w:next w:val="ab"/>
    <w:rsid w:val="000A71BB"/>
    <w:pPr>
      <w:keepNext/>
      <w:suppressAutoHyphens/>
      <w:spacing w:before="240" w:after="120" w:line="360" w:lineRule="auto"/>
      <w:jc w:val="both"/>
    </w:pPr>
    <w:rPr>
      <w:rFonts w:ascii="Calibri" w:eastAsia="MS Mincho" w:hAnsi="Calibri" w:cs="Tahoma"/>
      <w:sz w:val="28"/>
      <w:szCs w:val="28"/>
      <w:lang w:val="en-GB" w:eastAsia="ar-SA"/>
    </w:rPr>
  </w:style>
  <w:style w:type="paragraph" w:styleId="ab">
    <w:name w:val="Body Text"/>
    <w:basedOn w:val="a1"/>
    <w:link w:val="Char0"/>
    <w:uiPriority w:val="99"/>
    <w:rsid w:val="000A71BB"/>
    <w:pPr>
      <w:suppressAutoHyphens/>
      <w:spacing w:after="0" w:line="360" w:lineRule="auto"/>
      <w:jc w:val="both"/>
    </w:pPr>
    <w:rPr>
      <w:rFonts w:ascii="Arial" w:eastAsia="Times New Roman" w:hAnsi="Arial" w:cs="Times New Roman"/>
      <w:szCs w:val="20"/>
      <w:lang w:val="en-US" w:eastAsia="ar-SA"/>
    </w:rPr>
  </w:style>
  <w:style w:type="character" w:customStyle="1" w:styleId="Char0">
    <w:name w:val="Σώμα κειμένου Char"/>
    <w:basedOn w:val="a2"/>
    <w:link w:val="ab"/>
    <w:uiPriority w:val="99"/>
    <w:rsid w:val="000A71BB"/>
    <w:rPr>
      <w:rFonts w:ascii="Arial" w:eastAsia="Times New Roman" w:hAnsi="Arial" w:cs="Times New Roman"/>
      <w:szCs w:val="20"/>
      <w:lang w:val="en-US" w:eastAsia="ar-SA"/>
    </w:rPr>
  </w:style>
  <w:style w:type="paragraph" w:styleId="a">
    <w:name w:val="List"/>
    <w:basedOn w:val="a1"/>
    <w:rsid w:val="000A71BB"/>
    <w:pPr>
      <w:numPr>
        <w:numId w:val="4"/>
      </w:numPr>
      <w:suppressAutoHyphens/>
      <w:spacing w:after="0" w:line="360" w:lineRule="auto"/>
    </w:pPr>
    <w:rPr>
      <w:rFonts w:ascii="Times New Roman" w:eastAsia="Times New Roman" w:hAnsi="Times New Roman" w:cs="Times New Roman"/>
      <w:sz w:val="20"/>
      <w:szCs w:val="20"/>
      <w:lang w:val="en-US" w:eastAsia="ar-SA"/>
    </w:rPr>
  </w:style>
  <w:style w:type="paragraph" w:customStyle="1" w:styleId="Index">
    <w:name w:val="Index"/>
    <w:basedOn w:val="a1"/>
    <w:rsid w:val="000A71BB"/>
    <w:pPr>
      <w:suppressLineNumbers/>
      <w:suppressAutoHyphens/>
      <w:spacing w:after="0" w:line="360" w:lineRule="auto"/>
      <w:jc w:val="both"/>
    </w:pPr>
    <w:rPr>
      <w:rFonts w:ascii="Calibri" w:eastAsia="Times New Roman" w:hAnsi="Calibri" w:cs="Tahoma"/>
      <w:sz w:val="20"/>
      <w:szCs w:val="24"/>
      <w:lang w:val="en-GB" w:eastAsia="ar-SA"/>
    </w:rPr>
  </w:style>
  <w:style w:type="paragraph" w:styleId="ac">
    <w:name w:val="footer"/>
    <w:aliases w:val="ft"/>
    <w:basedOn w:val="a1"/>
    <w:link w:val="Char1"/>
    <w:uiPriority w:val="99"/>
    <w:rsid w:val="000A71BB"/>
    <w:pPr>
      <w:tabs>
        <w:tab w:val="center" w:pos="4153"/>
        <w:tab w:val="right" w:pos="8306"/>
      </w:tabs>
      <w:suppressAutoHyphens/>
      <w:spacing w:after="0" w:line="360" w:lineRule="auto"/>
      <w:jc w:val="both"/>
    </w:pPr>
    <w:rPr>
      <w:rFonts w:ascii="Arial" w:eastAsia="Times New Roman" w:hAnsi="Arial" w:cs="Times New Roman"/>
      <w:szCs w:val="20"/>
      <w:lang w:val="en-GB" w:eastAsia="ar-SA"/>
    </w:rPr>
  </w:style>
  <w:style w:type="character" w:customStyle="1" w:styleId="FooterChar">
    <w:name w:val="Footer Char"/>
    <w:basedOn w:val="a2"/>
    <w:rsid w:val="000A71BB"/>
    <w:rPr>
      <w:lang w:val="el-GR"/>
    </w:rPr>
  </w:style>
  <w:style w:type="character" w:customStyle="1" w:styleId="Char1">
    <w:name w:val="Υποσέλιδο Char"/>
    <w:aliases w:val="ft Char"/>
    <w:basedOn w:val="a2"/>
    <w:link w:val="ac"/>
    <w:uiPriority w:val="99"/>
    <w:rsid w:val="000A71BB"/>
    <w:rPr>
      <w:rFonts w:ascii="Arial" w:eastAsia="Times New Roman" w:hAnsi="Arial" w:cs="Times New Roman"/>
      <w:szCs w:val="20"/>
      <w:lang w:eastAsia="ar-SA"/>
    </w:rPr>
  </w:style>
  <w:style w:type="paragraph" w:styleId="ad">
    <w:name w:val="header"/>
    <w:aliases w:val="hd"/>
    <w:basedOn w:val="a1"/>
    <w:link w:val="Char2"/>
    <w:uiPriority w:val="99"/>
    <w:rsid w:val="000A71BB"/>
    <w:pPr>
      <w:tabs>
        <w:tab w:val="center" w:pos="4153"/>
        <w:tab w:val="right" w:pos="8306"/>
      </w:tabs>
      <w:suppressAutoHyphens/>
      <w:spacing w:after="0" w:line="360" w:lineRule="auto"/>
      <w:jc w:val="both"/>
    </w:pPr>
    <w:rPr>
      <w:rFonts w:ascii="Arial" w:eastAsia="Times New Roman" w:hAnsi="Arial" w:cs="Times New Roman"/>
      <w:szCs w:val="20"/>
      <w:lang w:val="en-GB" w:eastAsia="ar-SA"/>
    </w:rPr>
  </w:style>
  <w:style w:type="character" w:customStyle="1" w:styleId="Char2">
    <w:name w:val="Κεφαλίδα Char"/>
    <w:aliases w:val="hd Char"/>
    <w:basedOn w:val="a2"/>
    <w:link w:val="ad"/>
    <w:uiPriority w:val="99"/>
    <w:rsid w:val="000A71BB"/>
    <w:rPr>
      <w:rFonts w:ascii="Arial" w:eastAsia="Times New Roman" w:hAnsi="Arial" w:cs="Times New Roman"/>
      <w:szCs w:val="20"/>
      <w:lang w:eastAsia="ar-SA"/>
    </w:rPr>
  </w:style>
  <w:style w:type="paragraph" w:customStyle="1" w:styleId="NumberList">
    <w:name w:val="Number List"/>
    <w:basedOn w:val="ab"/>
    <w:rsid w:val="000A71BB"/>
    <w:pPr>
      <w:numPr>
        <w:numId w:val="2"/>
      </w:numPr>
      <w:spacing w:before="40" w:after="40"/>
    </w:pPr>
    <w:rPr>
      <w:rFonts w:ascii="Times New Roman" w:hAnsi="Times New Roman"/>
      <w:color w:val="000000"/>
      <w:kern w:val="1"/>
      <w:sz w:val="24"/>
      <w:lang w:val="el-GR"/>
    </w:rPr>
  </w:style>
  <w:style w:type="paragraph" w:styleId="Web">
    <w:name w:val="Normal (Web)"/>
    <w:basedOn w:val="a1"/>
    <w:uiPriority w:val="99"/>
    <w:rsid w:val="000A71BB"/>
    <w:pPr>
      <w:suppressAutoHyphens/>
      <w:spacing w:before="100" w:after="100" w:line="360" w:lineRule="auto"/>
      <w:jc w:val="both"/>
    </w:pPr>
    <w:rPr>
      <w:rFonts w:ascii="Calibri" w:eastAsia="Times New Roman" w:hAnsi="Calibri" w:cs="Times New Roman"/>
      <w:color w:val="800080"/>
      <w:sz w:val="20"/>
      <w:szCs w:val="20"/>
      <w:lang w:val="en-GB" w:eastAsia="ar-SA"/>
    </w:rPr>
  </w:style>
  <w:style w:type="paragraph" w:customStyle="1" w:styleId="1stParagraph">
    <w:name w:val="1st Paragraph"/>
    <w:basedOn w:val="a1"/>
    <w:next w:val="ab"/>
    <w:rsid w:val="000A71BB"/>
    <w:pPr>
      <w:suppressAutoHyphens/>
      <w:spacing w:after="0" w:line="360" w:lineRule="auto"/>
      <w:jc w:val="both"/>
    </w:pPr>
    <w:rPr>
      <w:rFonts w:ascii="Calibri" w:eastAsia="Times New Roman" w:hAnsi="Calibri" w:cs="Times New Roman"/>
      <w:color w:val="000000"/>
      <w:sz w:val="20"/>
      <w:szCs w:val="20"/>
      <w:lang w:eastAsia="ar-SA"/>
    </w:rPr>
  </w:style>
  <w:style w:type="paragraph" w:styleId="21">
    <w:name w:val="Body Text Indent 2"/>
    <w:basedOn w:val="a1"/>
    <w:link w:val="2Char0"/>
    <w:rsid w:val="000A71BB"/>
    <w:pPr>
      <w:suppressAutoHyphens/>
      <w:spacing w:after="0" w:line="360" w:lineRule="auto"/>
      <w:ind w:left="360"/>
      <w:jc w:val="both"/>
    </w:pPr>
    <w:rPr>
      <w:rFonts w:ascii="Arial" w:eastAsia="Times New Roman" w:hAnsi="Arial" w:cs="Times New Roman"/>
      <w:b/>
      <w:bCs/>
      <w:sz w:val="24"/>
      <w:szCs w:val="20"/>
      <w:lang w:val="en-GB" w:eastAsia="ar-SA"/>
    </w:rPr>
  </w:style>
  <w:style w:type="character" w:customStyle="1" w:styleId="2Char0">
    <w:name w:val="Σώμα κείμενου με εσοχή 2 Char"/>
    <w:basedOn w:val="a2"/>
    <w:link w:val="21"/>
    <w:rsid w:val="000A71BB"/>
    <w:rPr>
      <w:rFonts w:ascii="Arial" w:eastAsia="Times New Roman" w:hAnsi="Arial" w:cs="Times New Roman"/>
      <w:b/>
      <w:bCs/>
      <w:sz w:val="24"/>
      <w:szCs w:val="20"/>
      <w:lang w:eastAsia="ar-SA"/>
    </w:rPr>
  </w:style>
  <w:style w:type="paragraph" w:styleId="30">
    <w:name w:val="Body Text Indent 3"/>
    <w:basedOn w:val="a1"/>
    <w:link w:val="3Char0"/>
    <w:rsid w:val="000A71BB"/>
    <w:pPr>
      <w:tabs>
        <w:tab w:val="left" w:pos="906"/>
        <w:tab w:val="left" w:pos="1272"/>
      </w:tabs>
      <w:suppressAutoHyphens/>
      <w:spacing w:after="0" w:line="360" w:lineRule="auto"/>
      <w:ind w:left="426"/>
      <w:jc w:val="both"/>
    </w:pPr>
    <w:rPr>
      <w:rFonts w:ascii="Arial" w:eastAsia="Times New Roman" w:hAnsi="Arial" w:cs="Times New Roman"/>
      <w:b/>
      <w:szCs w:val="20"/>
      <w:lang w:val="en-US" w:eastAsia="ar-SA"/>
    </w:rPr>
  </w:style>
  <w:style w:type="character" w:customStyle="1" w:styleId="3Char0">
    <w:name w:val="Σώμα κείμενου με εσοχή 3 Char"/>
    <w:basedOn w:val="a2"/>
    <w:link w:val="30"/>
    <w:rsid w:val="000A71BB"/>
    <w:rPr>
      <w:rFonts w:ascii="Arial" w:eastAsia="Times New Roman" w:hAnsi="Arial" w:cs="Times New Roman"/>
      <w:b/>
      <w:szCs w:val="20"/>
      <w:lang w:val="en-US" w:eastAsia="ar-SA"/>
    </w:rPr>
  </w:style>
  <w:style w:type="paragraph" w:styleId="22">
    <w:name w:val="Body Text 2"/>
    <w:basedOn w:val="a1"/>
    <w:link w:val="2Char1"/>
    <w:rsid w:val="000A71BB"/>
    <w:pPr>
      <w:tabs>
        <w:tab w:val="left" w:pos="567"/>
        <w:tab w:val="left" w:pos="864"/>
        <w:tab w:val="left" w:pos="1296"/>
        <w:tab w:val="left" w:pos="3168"/>
        <w:tab w:val="left" w:pos="3312"/>
      </w:tabs>
      <w:suppressAutoHyphens/>
      <w:spacing w:after="120" w:line="360" w:lineRule="auto"/>
      <w:jc w:val="both"/>
    </w:pPr>
    <w:rPr>
      <w:rFonts w:ascii="Arial" w:eastAsia="Times New Roman" w:hAnsi="Arial" w:cs="Times New Roman"/>
      <w:szCs w:val="24"/>
      <w:lang w:val="en-GB" w:eastAsia="ar-SA"/>
    </w:rPr>
  </w:style>
  <w:style w:type="character" w:customStyle="1" w:styleId="2Char1">
    <w:name w:val="Σώμα κείμενου 2 Char"/>
    <w:basedOn w:val="a2"/>
    <w:link w:val="22"/>
    <w:rsid w:val="000A71BB"/>
    <w:rPr>
      <w:rFonts w:ascii="Arial" w:eastAsia="Times New Roman" w:hAnsi="Arial" w:cs="Times New Roman"/>
      <w:szCs w:val="24"/>
      <w:lang w:eastAsia="ar-SA"/>
    </w:rPr>
  </w:style>
  <w:style w:type="paragraph" w:styleId="ae">
    <w:name w:val="List Bullet"/>
    <w:basedOn w:val="a1"/>
    <w:rsid w:val="000A71BB"/>
    <w:pPr>
      <w:suppressAutoHyphens/>
      <w:spacing w:after="0" w:line="360" w:lineRule="auto"/>
      <w:jc w:val="both"/>
    </w:pPr>
    <w:rPr>
      <w:rFonts w:ascii="Calibri" w:eastAsia="Times New Roman" w:hAnsi="Calibri" w:cs="Times New Roman"/>
      <w:b/>
      <w:bCs/>
      <w:iCs/>
      <w:sz w:val="20"/>
      <w:szCs w:val="20"/>
      <w:lang w:eastAsia="ar-SA"/>
    </w:rPr>
  </w:style>
  <w:style w:type="paragraph" w:customStyle="1" w:styleId="ListBullet-2">
    <w:name w:val="List Bullet -2"/>
    <w:basedOn w:val="ae"/>
    <w:rsid w:val="000A71BB"/>
    <w:pPr>
      <w:ind w:left="836"/>
    </w:pPr>
  </w:style>
  <w:style w:type="paragraph" w:customStyle="1" w:styleId="Head">
    <w:name w:val="Head"/>
    <w:basedOn w:val="a1"/>
    <w:rsid w:val="000A71BB"/>
    <w:pPr>
      <w:suppressAutoHyphens/>
      <w:spacing w:after="0" w:line="360" w:lineRule="auto"/>
      <w:jc w:val="both"/>
    </w:pPr>
    <w:rPr>
      <w:rFonts w:ascii="Calibri" w:eastAsia="Times New Roman" w:hAnsi="Calibri" w:cs="Times New Roman"/>
      <w:b/>
      <w:szCs w:val="20"/>
      <w:lang w:eastAsia="ar-SA"/>
    </w:rPr>
  </w:style>
  <w:style w:type="paragraph" w:styleId="11">
    <w:name w:val="toc 1"/>
    <w:basedOn w:val="a1"/>
    <w:next w:val="a1"/>
    <w:uiPriority w:val="39"/>
    <w:rsid w:val="000A71BB"/>
    <w:pPr>
      <w:tabs>
        <w:tab w:val="left" w:pos="720"/>
        <w:tab w:val="right" w:leader="dot" w:pos="9540"/>
      </w:tabs>
      <w:suppressAutoHyphens/>
      <w:spacing w:before="60" w:after="0" w:line="360" w:lineRule="auto"/>
      <w:ind w:left="720" w:hanging="720"/>
      <w:jc w:val="both"/>
    </w:pPr>
    <w:rPr>
      <w:rFonts w:ascii="Calibri" w:eastAsia="Times New Roman" w:hAnsi="Calibri" w:cs="Times New Roman"/>
      <w:b/>
      <w:noProof/>
      <w:sz w:val="20"/>
      <w:szCs w:val="24"/>
      <w:lang w:eastAsia="ar-SA"/>
    </w:rPr>
  </w:style>
  <w:style w:type="paragraph" w:styleId="23">
    <w:name w:val="toc 2"/>
    <w:basedOn w:val="a1"/>
    <w:next w:val="a1"/>
    <w:uiPriority w:val="39"/>
    <w:rsid w:val="000A71BB"/>
    <w:pPr>
      <w:tabs>
        <w:tab w:val="left" w:pos="720"/>
        <w:tab w:val="right" w:leader="dot" w:pos="9540"/>
      </w:tabs>
      <w:suppressAutoHyphens/>
      <w:spacing w:before="60" w:after="0" w:line="360" w:lineRule="auto"/>
      <w:ind w:left="720" w:hanging="720"/>
      <w:jc w:val="both"/>
    </w:pPr>
    <w:rPr>
      <w:rFonts w:ascii="Calibri" w:eastAsia="Times New Roman" w:hAnsi="Calibri" w:cs="Times New Roman"/>
      <w:noProof/>
      <w:sz w:val="20"/>
      <w:szCs w:val="28"/>
      <w:lang w:eastAsia="ar-SA"/>
    </w:rPr>
  </w:style>
  <w:style w:type="paragraph" w:styleId="31">
    <w:name w:val="toc 3"/>
    <w:basedOn w:val="a1"/>
    <w:next w:val="a1"/>
    <w:uiPriority w:val="39"/>
    <w:rsid w:val="000A71BB"/>
    <w:pPr>
      <w:tabs>
        <w:tab w:val="left" w:pos="720"/>
        <w:tab w:val="right" w:leader="dot" w:pos="9528"/>
      </w:tabs>
      <w:suppressAutoHyphens/>
      <w:spacing w:before="60" w:after="0" w:line="360" w:lineRule="auto"/>
      <w:ind w:left="720" w:hanging="720"/>
      <w:jc w:val="both"/>
    </w:pPr>
    <w:rPr>
      <w:rFonts w:ascii="Calibri" w:eastAsia="Times New Roman" w:hAnsi="Calibri" w:cs="Times New Roman"/>
      <w:noProof/>
      <w:sz w:val="20"/>
      <w:szCs w:val="24"/>
      <w:lang w:val="en-GB" w:eastAsia="ar-SA"/>
    </w:rPr>
  </w:style>
  <w:style w:type="paragraph" w:styleId="40">
    <w:name w:val="toc 4"/>
    <w:basedOn w:val="a1"/>
    <w:next w:val="a1"/>
    <w:uiPriority w:val="39"/>
    <w:rsid w:val="000A71BB"/>
    <w:pPr>
      <w:suppressAutoHyphens/>
      <w:spacing w:after="0" w:line="360" w:lineRule="auto"/>
      <w:ind w:left="720"/>
      <w:jc w:val="both"/>
    </w:pPr>
    <w:rPr>
      <w:rFonts w:ascii="Calibri" w:eastAsia="Times New Roman" w:hAnsi="Calibri" w:cs="Times New Roman"/>
      <w:sz w:val="20"/>
      <w:szCs w:val="24"/>
      <w:lang w:val="en-GB" w:eastAsia="ar-SA"/>
    </w:rPr>
  </w:style>
  <w:style w:type="paragraph" w:styleId="50">
    <w:name w:val="toc 5"/>
    <w:basedOn w:val="a1"/>
    <w:next w:val="a1"/>
    <w:uiPriority w:val="39"/>
    <w:rsid w:val="000A71BB"/>
    <w:pPr>
      <w:suppressAutoHyphens/>
      <w:spacing w:after="0" w:line="360" w:lineRule="auto"/>
      <w:ind w:left="960"/>
      <w:jc w:val="both"/>
    </w:pPr>
    <w:rPr>
      <w:rFonts w:ascii="Calibri" w:eastAsia="Times New Roman" w:hAnsi="Calibri" w:cs="Times New Roman"/>
      <w:sz w:val="20"/>
      <w:szCs w:val="24"/>
      <w:lang w:val="en-GB" w:eastAsia="ar-SA"/>
    </w:rPr>
  </w:style>
  <w:style w:type="paragraph" w:styleId="60">
    <w:name w:val="toc 6"/>
    <w:basedOn w:val="a1"/>
    <w:next w:val="a1"/>
    <w:uiPriority w:val="39"/>
    <w:rsid w:val="000A71BB"/>
    <w:pPr>
      <w:suppressAutoHyphens/>
      <w:spacing w:after="0" w:line="360" w:lineRule="auto"/>
      <w:ind w:left="1200"/>
      <w:jc w:val="both"/>
    </w:pPr>
    <w:rPr>
      <w:rFonts w:ascii="Calibri" w:eastAsia="Times New Roman" w:hAnsi="Calibri" w:cs="Times New Roman"/>
      <w:sz w:val="20"/>
      <w:szCs w:val="24"/>
      <w:lang w:val="en-GB" w:eastAsia="ar-SA"/>
    </w:rPr>
  </w:style>
  <w:style w:type="paragraph" w:styleId="70">
    <w:name w:val="toc 7"/>
    <w:basedOn w:val="a1"/>
    <w:next w:val="a1"/>
    <w:uiPriority w:val="39"/>
    <w:rsid w:val="000A71BB"/>
    <w:pPr>
      <w:suppressAutoHyphens/>
      <w:spacing w:after="0" w:line="360" w:lineRule="auto"/>
      <w:ind w:left="1440"/>
      <w:jc w:val="both"/>
    </w:pPr>
    <w:rPr>
      <w:rFonts w:ascii="Calibri" w:eastAsia="Times New Roman" w:hAnsi="Calibri" w:cs="Times New Roman"/>
      <w:sz w:val="20"/>
      <w:szCs w:val="24"/>
      <w:lang w:val="en-GB" w:eastAsia="ar-SA"/>
    </w:rPr>
  </w:style>
  <w:style w:type="paragraph" w:styleId="80">
    <w:name w:val="toc 8"/>
    <w:basedOn w:val="a1"/>
    <w:next w:val="a1"/>
    <w:uiPriority w:val="39"/>
    <w:rsid w:val="000A71BB"/>
    <w:pPr>
      <w:suppressAutoHyphens/>
      <w:spacing w:after="0" w:line="360" w:lineRule="auto"/>
      <w:ind w:left="1680"/>
      <w:jc w:val="both"/>
    </w:pPr>
    <w:rPr>
      <w:rFonts w:ascii="Calibri" w:eastAsia="Times New Roman" w:hAnsi="Calibri" w:cs="Times New Roman"/>
      <w:sz w:val="20"/>
      <w:szCs w:val="24"/>
      <w:lang w:val="en-GB" w:eastAsia="ar-SA"/>
    </w:rPr>
  </w:style>
  <w:style w:type="paragraph" w:styleId="90">
    <w:name w:val="toc 9"/>
    <w:basedOn w:val="a1"/>
    <w:next w:val="a1"/>
    <w:uiPriority w:val="39"/>
    <w:rsid w:val="000A71BB"/>
    <w:pPr>
      <w:suppressAutoHyphens/>
      <w:spacing w:after="0" w:line="360" w:lineRule="auto"/>
      <w:ind w:left="1920"/>
      <w:jc w:val="both"/>
    </w:pPr>
    <w:rPr>
      <w:rFonts w:ascii="Calibri" w:eastAsia="Times New Roman" w:hAnsi="Calibri" w:cs="Times New Roman"/>
      <w:sz w:val="20"/>
      <w:szCs w:val="24"/>
      <w:lang w:val="en-GB" w:eastAsia="ar-SA"/>
    </w:rPr>
  </w:style>
  <w:style w:type="paragraph" w:styleId="32">
    <w:name w:val="Body Text 3"/>
    <w:basedOn w:val="a1"/>
    <w:link w:val="3Char1"/>
    <w:rsid w:val="000A71BB"/>
    <w:pPr>
      <w:suppressAutoHyphens/>
      <w:spacing w:after="0" w:line="360" w:lineRule="auto"/>
      <w:jc w:val="both"/>
    </w:pPr>
    <w:rPr>
      <w:rFonts w:ascii="Arial" w:eastAsia="Times New Roman" w:hAnsi="Arial" w:cs="Times New Roman"/>
      <w:sz w:val="24"/>
      <w:szCs w:val="24"/>
      <w:lang w:val="en-GB" w:eastAsia="ar-SA"/>
    </w:rPr>
  </w:style>
  <w:style w:type="character" w:customStyle="1" w:styleId="3Char1">
    <w:name w:val="Σώμα κείμενου 3 Char"/>
    <w:basedOn w:val="a2"/>
    <w:link w:val="32"/>
    <w:rsid w:val="000A71BB"/>
    <w:rPr>
      <w:rFonts w:ascii="Arial" w:eastAsia="Times New Roman" w:hAnsi="Arial" w:cs="Times New Roman"/>
      <w:sz w:val="24"/>
      <w:szCs w:val="24"/>
      <w:lang w:eastAsia="ar-SA"/>
    </w:rPr>
  </w:style>
  <w:style w:type="paragraph" w:styleId="af">
    <w:name w:val="Body Text Indent"/>
    <w:basedOn w:val="a1"/>
    <w:link w:val="Char3"/>
    <w:rsid w:val="000A71BB"/>
    <w:pPr>
      <w:tabs>
        <w:tab w:val="left" w:pos="1418"/>
        <w:tab w:val="left" w:pos="1715"/>
        <w:tab w:val="left" w:pos="1859"/>
        <w:tab w:val="decimal" w:pos="2147"/>
        <w:tab w:val="left" w:pos="2435"/>
        <w:tab w:val="left" w:pos="9635"/>
      </w:tabs>
      <w:suppressAutoHyphens/>
      <w:spacing w:after="0" w:line="360" w:lineRule="auto"/>
      <w:ind w:left="851" w:hanging="283"/>
    </w:pPr>
    <w:rPr>
      <w:rFonts w:ascii="Times New Roman" w:eastAsia="Times New Roman" w:hAnsi="Times New Roman" w:cs="Times New Roman"/>
      <w:sz w:val="28"/>
      <w:szCs w:val="24"/>
      <w:lang w:val="en-GB" w:eastAsia="ar-SA"/>
    </w:rPr>
  </w:style>
  <w:style w:type="character" w:customStyle="1" w:styleId="Char3">
    <w:name w:val="Σώμα κείμενου με εσοχή Char"/>
    <w:basedOn w:val="a2"/>
    <w:link w:val="af"/>
    <w:rsid w:val="000A71BB"/>
    <w:rPr>
      <w:rFonts w:ascii="Times New Roman" w:eastAsia="Times New Roman" w:hAnsi="Times New Roman" w:cs="Times New Roman"/>
      <w:sz w:val="28"/>
      <w:szCs w:val="24"/>
      <w:lang w:eastAsia="ar-SA"/>
    </w:rPr>
  </w:style>
  <w:style w:type="paragraph" w:customStyle="1" w:styleId="Bullet-intent">
    <w:name w:val="Bullet-intent"/>
    <w:basedOn w:val="a1"/>
    <w:rsid w:val="000A71BB"/>
    <w:pPr>
      <w:numPr>
        <w:numId w:val="3"/>
      </w:numPr>
      <w:suppressAutoHyphens/>
      <w:spacing w:before="40" w:after="40" w:line="360" w:lineRule="auto"/>
      <w:ind w:left="2268"/>
    </w:pPr>
    <w:rPr>
      <w:rFonts w:ascii="Times New Roman" w:eastAsia="Times New Roman" w:hAnsi="Times New Roman" w:cs="Times New Roman"/>
      <w:color w:val="000000"/>
      <w:kern w:val="1"/>
      <w:szCs w:val="20"/>
      <w:lang w:eastAsia="ar-SA"/>
    </w:rPr>
  </w:style>
  <w:style w:type="paragraph" w:customStyle="1" w:styleId="Bullet-less-intent">
    <w:name w:val="Bullet-less-intent"/>
    <w:basedOn w:val="Bullet-intent"/>
    <w:rsid w:val="000A71BB"/>
    <w:pPr>
      <w:numPr>
        <w:numId w:val="0"/>
      </w:numPr>
      <w:ind w:left="1701"/>
    </w:pPr>
  </w:style>
  <w:style w:type="paragraph" w:customStyle="1" w:styleId="1stparagraph0">
    <w:name w:val="1st paragraph"/>
    <w:basedOn w:val="a1"/>
    <w:rsid w:val="000A71BB"/>
    <w:pPr>
      <w:suppressAutoHyphens/>
      <w:spacing w:after="0" w:line="360" w:lineRule="auto"/>
      <w:jc w:val="both"/>
    </w:pPr>
    <w:rPr>
      <w:rFonts w:ascii="Calibri" w:eastAsia="Times New Roman" w:hAnsi="Calibri" w:cs="Times New Roman"/>
      <w:szCs w:val="24"/>
      <w:lang w:eastAsia="ar-SA"/>
    </w:rPr>
  </w:style>
  <w:style w:type="paragraph" w:customStyle="1" w:styleId="simple">
    <w:name w:val="simple"/>
    <w:basedOn w:val="a1"/>
    <w:rsid w:val="000A71BB"/>
    <w:pPr>
      <w:suppressAutoHyphens/>
      <w:autoSpaceDE w:val="0"/>
      <w:spacing w:after="0" w:line="360" w:lineRule="auto"/>
      <w:jc w:val="both"/>
    </w:pPr>
    <w:rPr>
      <w:rFonts w:ascii="Times New Roman" w:eastAsia="Times New Roman" w:hAnsi="Times New Roman" w:cs="Times New Roman"/>
      <w:i/>
      <w:sz w:val="20"/>
      <w:szCs w:val="24"/>
      <w:lang w:val="en-GB" w:eastAsia="ar-SA"/>
    </w:rPr>
  </w:style>
  <w:style w:type="paragraph" w:styleId="af0">
    <w:name w:val="footnote text"/>
    <w:aliases w:val="Footnote text,Point 3 Char, Char,Schriftart: 9 pt,Schriftart: 10 pt,Schriftart: 8 pt,WB-Fußnotentext,fn,Footnotes,Footnote ak,Char"/>
    <w:basedOn w:val="a1"/>
    <w:link w:val="Char4"/>
    <w:rsid w:val="000A71BB"/>
    <w:pPr>
      <w:suppressAutoHyphens/>
      <w:spacing w:after="0" w:line="360" w:lineRule="auto"/>
      <w:jc w:val="both"/>
    </w:pPr>
    <w:rPr>
      <w:rFonts w:ascii="Arial" w:eastAsia="Times New Roman" w:hAnsi="Arial" w:cs="Times New Roman"/>
      <w:sz w:val="20"/>
      <w:szCs w:val="20"/>
      <w:lang w:val="en-GB" w:eastAsia="ar-SA"/>
    </w:rPr>
  </w:style>
  <w:style w:type="character" w:customStyle="1" w:styleId="Char4">
    <w:name w:val="Κείμενο υποσημείωσης Char"/>
    <w:aliases w:val="Footnote text Char,Point 3 Char Char, Char Char,Schriftart: 9 pt Char,Schriftart: 10 pt Char,Schriftart: 8 pt Char,WB-Fußnotentext Char,fn Char,Footnotes Char,Footnote ak Char,Char Char"/>
    <w:basedOn w:val="a2"/>
    <w:link w:val="af0"/>
    <w:rsid w:val="000A71BB"/>
    <w:rPr>
      <w:rFonts w:ascii="Arial" w:eastAsia="Times New Roman" w:hAnsi="Arial" w:cs="Times New Roman"/>
      <w:sz w:val="20"/>
      <w:szCs w:val="20"/>
      <w:lang w:eastAsia="ar-SA"/>
    </w:rPr>
  </w:style>
  <w:style w:type="paragraph" w:customStyle="1" w:styleId="Tittle">
    <w:name w:val="Tittle"/>
    <w:basedOn w:val="a1"/>
    <w:rsid w:val="000A71BB"/>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paragraph" w:customStyle="1" w:styleId="81">
    <w:name w:val="Σώμα κειμένου 8"/>
    <w:basedOn w:val="32"/>
    <w:rsid w:val="000A71BB"/>
    <w:pPr>
      <w:autoSpaceDE w:val="0"/>
      <w:jc w:val="center"/>
    </w:pPr>
    <w:rPr>
      <w:rFonts w:ascii="Century Gothic" w:hAnsi="Century Gothic"/>
      <w:b/>
      <w:bCs/>
      <w:color w:val="000000"/>
      <w:szCs w:val="20"/>
      <w:u w:val="single"/>
    </w:rPr>
  </w:style>
  <w:style w:type="paragraph" w:customStyle="1" w:styleId="-">
    <w:name w:val="Λιστα με κουκίδες-Α"/>
    <w:basedOn w:val="a1"/>
    <w:rsid w:val="000A71BB"/>
    <w:pPr>
      <w:numPr>
        <w:numId w:val="1"/>
      </w:numPr>
      <w:suppressAutoHyphens/>
      <w:spacing w:before="120" w:after="120" w:line="360" w:lineRule="auto"/>
      <w:jc w:val="both"/>
    </w:pPr>
    <w:rPr>
      <w:rFonts w:ascii="Calibri" w:eastAsia="Times New Roman" w:hAnsi="Calibri" w:cs="Times New Roman"/>
      <w:szCs w:val="20"/>
      <w:lang w:eastAsia="ar-SA"/>
    </w:rPr>
  </w:style>
  <w:style w:type="paragraph" w:customStyle="1" w:styleId="Style1">
    <w:name w:val="Style1"/>
    <w:basedOn w:val="ad"/>
    <w:rsid w:val="000A71BB"/>
    <w:pPr>
      <w:pBdr>
        <w:bottom w:val="single" w:sz="4" w:space="1" w:color="000000"/>
      </w:pBdr>
    </w:pPr>
    <w:rPr>
      <w:rFonts w:ascii="Times New Roman" w:hAnsi="Times New Roman"/>
      <w:sz w:val="18"/>
      <w:szCs w:val="24"/>
    </w:rPr>
  </w:style>
  <w:style w:type="paragraph" w:customStyle="1" w:styleId="DapanesTitle">
    <w:name w:val="DapanesTitle"/>
    <w:basedOn w:val="a1"/>
    <w:rsid w:val="000A71BB"/>
    <w:pPr>
      <w:keepNext/>
      <w:keepLines/>
      <w:pageBreakBefore/>
      <w:widowControl w:val="0"/>
      <w:suppressAutoHyphens/>
      <w:overflowPunct w:val="0"/>
      <w:autoSpaceDE w:val="0"/>
      <w:spacing w:after="0" w:line="360" w:lineRule="auto"/>
      <w:jc w:val="center"/>
    </w:pPr>
    <w:rPr>
      <w:rFonts w:ascii="Calibri" w:eastAsia="Times New Roman" w:hAnsi="Calibri" w:cs="Times New Roman"/>
      <w:b/>
      <w:sz w:val="20"/>
      <w:szCs w:val="20"/>
      <w:lang w:eastAsia="ar-SA"/>
    </w:rPr>
  </w:style>
  <w:style w:type="paragraph" w:customStyle="1" w:styleId="Arial11pt">
    <w:name w:val="Στυλ Arial 11 pt Πλήρης"/>
    <w:basedOn w:val="a1"/>
    <w:rsid w:val="000A71BB"/>
    <w:pPr>
      <w:suppressAutoHyphens/>
      <w:spacing w:after="120" w:line="360" w:lineRule="auto"/>
      <w:jc w:val="both"/>
    </w:pPr>
    <w:rPr>
      <w:rFonts w:ascii="Calibri" w:eastAsia="Times New Roman" w:hAnsi="Calibri" w:cs="Times New Roman"/>
      <w:szCs w:val="20"/>
      <w:lang w:eastAsia="ar-SA"/>
    </w:rPr>
  </w:style>
  <w:style w:type="paragraph" w:styleId="af1">
    <w:name w:val="Title"/>
    <w:basedOn w:val="a1"/>
    <w:next w:val="af2"/>
    <w:link w:val="Char5"/>
    <w:qFormat/>
    <w:rsid w:val="000A71BB"/>
    <w:pPr>
      <w:suppressAutoHyphens/>
      <w:spacing w:after="0" w:line="360" w:lineRule="auto"/>
      <w:jc w:val="center"/>
    </w:pPr>
    <w:rPr>
      <w:rFonts w:ascii="Arial" w:eastAsia="Times New Roman" w:hAnsi="Arial" w:cs="Times New Roman"/>
      <w:b/>
      <w:bCs/>
      <w:sz w:val="24"/>
      <w:szCs w:val="24"/>
      <w:u w:val="single"/>
      <w:lang w:val="en-GB" w:eastAsia="ar-SA"/>
    </w:rPr>
  </w:style>
  <w:style w:type="character" w:customStyle="1" w:styleId="Char5">
    <w:name w:val="Τίτλος Char"/>
    <w:basedOn w:val="a2"/>
    <w:link w:val="af1"/>
    <w:rsid w:val="000A71BB"/>
    <w:rPr>
      <w:rFonts w:ascii="Arial" w:eastAsia="Times New Roman" w:hAnsi="Arial" w:cs="Times New Roman"/>
      <w:b/>
      <w:bCs/>
      <w:sz w:val="24"/>
      <w:szCs w:val="24"/>
      <w:u w:val="single"/>
      <w:lang w:eastAsia="ar-SA"/>
    </w:rPr>
  </w:style>
  <w:style w:type="paragraph" w:styleId="af2">
    <w:name w:val="Subtitle"/>
    <w:basedOn w:val="Heading"/>
    <w:next w:val="ab"/>
    <w:link w:val="Char6"/>
    <w:qFormat/>
    <w:rsid w:val="000A71BB"/>
    <w:pPr>
      <w:jc w:val="center"/>
    </w:pPr>
    <w:rPr>
      <w:rFonts w:ascii="Arial" w:hAnsi="Arial" w:cs="Times New Roman"/>
      <w:i/>
      <w:iCs/>
    </w:rPr>
  </w:style>
  <w:style w:type="character" w:customStyle="1" w:styleId="Char6">
    <w:name w:val="Υπότιτλος Char"/>
    <w:basedOn w:val="a2"/>
    <w:link w:val="af2"/>
    <w:rsid w:val="000A71BB"/>
    <w:rPr>
      <w:rFonts w:ascii="Arial" w:eastAsia="MS Mincho" w:hAnsi="Arial" w:cs="Times New Roman"/>
      <w:i/>
      <w:iCs/>
      <w:sz w:val="28"/>
      <w:szCs w:val="28"/>
      <w:lang w:eastAsia="ar-SA"/>
    </w:rPr>
  </w:style>
  <w:style w:type="paragraph" w:customStyle="1" w:styleId="TableContents">
    <w:name w:val="Table Contents"/>
    <w:basedOn w:val="a1"/>
    <w:rsid w:val="000A71BB"/>
    <w:pPr>
      <w:suppressLineNumbers/>
      <w:suppressAutoHyphens/>
      <w:spacing w:after="0" w:line="360" w:lineRule="auto"/>
      <w:jc w:val="both"/>
    </w:pPr>
    <w:rPr>
      <w:rFonts w:ascii="Calibri" w:eastAsia="Times New Roman" w:hAnsi="Calibri" w:cs="Times New Roman"/>
      <w:sz w:val="20"/>
      <w:szCs w:val="24"/>
      <w:lang w:val="en-GB" w:eastAsia="ar-SA"/>
    </w:rPr>
  </w:style>
  <w:style w:type="paragraph" w:customStyle="1" w:styleId="TableHeading">
    <w:name w:val="Table Heading"/>
    <w:basedOn w:val="TableContents"/>
    <w:rsid w:val="000A71BB"/>
    <w:pPr>
      <w:jc w:val="center"/>
    </w:pPr>
    <w:rPr>
      <w:b/>
      <w:bCs/>
    </w:rPr>
  </w:style>
  <w:style w:type="paragraph" w:customStyle="1" w:styleId="Contents10">
    <w:name w:val="Contents 10"/>
    <w:basedOn w:val="Index"/>
    <w:rsid w:val="000A71BB"/>
    <w:pPr>
      <w:tabs>
        <w:tab w:val="right" w:leader="dot" w:pos="9637"/>
      </w:tabs>
      <w:ind w:left="2547"/>
    </w:pPr>
  </w:style>
  <w:style w:type="paragraph" w:customStyle="1" w:styleId="Framecontents">
    <w:name w:val="Frame contents"/>
    <w:basedOn w:val="ab"/>
    <w:rsid w:val="000A71BB"/>
  </w:style>
  <w:style w:type="table" w:styleId="af3">
    <w:name w:val="Table Grid"/>
    <w:basedOn w:val="a3"/>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Contemporary"/>
    <w:basedOn w:val="a3"/>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5">
    <w:name w:val="Balloon Text"/>
    <w:basedOn w:val="a1"/>
    <w:link w:val="Char7"/>
    <w:uiPriority w:val="99"/>
    <w:rsid w:val="000A71BB"/>
    <w:pPr>
      <w:suppressAutoHyphens/>
      <w:spacing w:after="0" w:line="360" w:lineRule="auto"/>
      <w:jc w:val="both"/>
    </w:pPr>
    <w:rPr>
      <w:rFonts w:ascii="Tahoma" w:eastAsia="Times New Roman" w:hAnsi="Tahoma" w:cs="Times New Roman"/>
      <w:sz w:val="16"/>
      <w:szCs w:val="16"/>
      <w:lang w:val="en-GB" w:eastAsia="ar-SA"/>
    </w:rPr>
  </w:style>
  <w:style w:type="character" w:customStyle="1" w:styleId="Char7">
    <w:name w:val="Κείμενο πλαισίου Char"/>
    <w:basedOn w:val="a2"/>
    <w:link w:val="af5"/>
    <w:uiPriority w:val="99"/>
    <w:rsid w:val="000A71BB"/>
    <w:rPr>
      <w:rFonts w:ascii="Tahoma" w:eastAsia="Times New Roman" w:hAnsi="Tahoma" w:cs="Times New Roman"/>
      <w:sz w:val="16"/>
      <w:szCs w:val="16"/>
      <w:lang w:eastAsia="ar-SA"/>
    </w:rPr>
  </w:style>
  <w:style w:type="paragraph" w:customStyle="1" w:styleId="BodyText21">
    <w:name w:val="Body Text 21"/>
    <w:basedOn w:val="a1"/>
    <w:rsid w:val="000A71BB"/>
    <w:pPr>
      <w:spacing w:after="0" w:line="360" w:lineRule="auto"/>
      <w:ind w:right="567"/>
      <w:jc w:val="both"/>
    </w:pPr>
    <w:rPr>
      <w:rFonts w:ascii="Times New Roman" w:eastAsia="Times New Roman" w:hAnsi="Times New Roman" w:cs="Times New Roman"/>
      <w:sz w:val="20"/>
      <w:szCs w:val="20"/>
      <w:lang w:eastAsia="el-GR"/>
    </w:rPr>
  </w:style>
  <w:style w:type="paragraph" w:customStyle="1" w:styleId="StyleHeading114pt">
    <w:name w:val="Style Heading 1 + 14 pt"/>
    <w:basedOn w:val="1"/>
    <w:semiHidden/>
    <w:rsid w:val="000A71BB"/>
    <w:pPr>
      <w:numPr>
        <w:numId w:val="5"/>
      </w:numPr>
      <w:tabs>
        <w:tab w:val="clear" w:pos="7655"/>
      </w:tabs>
      <w:suppressAutoHyphens w:val="0"/>
      <w:jc w:val="both"/>
    </w:pPr>
    <w:rPr>
      <w:kern w:val="32"/>
      <w:sz w:val="28"/>
      <w:szCs w:val="28"/>
      <w:lang w:eastAsia="el-GR"/>
    </w:rPr>
  </w:style>
  <w:style w:type="character" w:styleId="af6">
    <w:name w:val="annotation reference"/>
    <w:uiPriority w:val="99"/>
    <w:unhideWhenUsed/>
    <w:rsid w:val="000A71BB"/>
    <w:rPr>
      <w:sz w:val="16"/>
      <w:szCs w:val="16"/>
    </w:rPr>
  </w:style>
  <w:style w:type="paragraph" w:styleId="af7">
    <w:name w:val="List Paragraph"/>
    <w:basedOn w:val="a1"/>
    <w:uiPriority w:val="34"/>
    <w:qFormat/>
    <w:rsid w:val="000A71BB"/>
    <w:pPr>
      <w:suppressAutoHyphens/>
      <w:spacing w:after="0" w:line="360" w:lineRule="auto"/>
      <w:ind w:left="720"/>
      <w:contextualSpacing/>
      <w:jc w:val="both"/>
    </w:pPr>
    <w:rPr>
      <w:rFonts w:ascii="Calibri" w:eastAsia="Times New Roman" w:hAnsi="Calibri" w:cs="Times New Roman"/>
      <w:sz w:val="20"/>
      <w:szCs w:val="24"/>
      <w:lang w:val="en-GB" w:eastAsia="ar-SA"/>
    </w:rPr>
  </w:style>
  <w:style w:type="paragraph" w:customStyle="1" w:styleId="CM1">
    <w:name w:val="CM1"/>
    <w:basedOn w:val="a1"/>
    <w:next w:val="a1"/>
    <w:uiPriority w:val="99"/>
    <w:rsid w:val="000A71BB"/>
    <w:pPr>
      <w:autoSpaceDE w:val="0"/>
      <w:autoSpaceDN w:val="0"/>
      <w:adjustRightInd w:val="0"/>
      <w:spacing w:after="0" w:line="360" w:lineRule="auto"/>
    </w:pPr>
    <w:rPr>
      <w:rFonts w:ascii="EUAlbertina" w:eastAsia="Times New Roman" w:hAnsi="EUAlbertina" w:cs="EUAlbertina"/>
      <w:sz w:val="20"/>
      <w:szCs w:val="24"/>
    </w:rPr>
  </w:style>
  <w:style w:type="character" w:customStyle="1" w:styleId="hps">
    <w:name w:val="hps"/>
    <w:basedOn w:val="a2"/>
    <w:rsid w:val="000A71BB"/>
  </w:style>
  <w:style w:type="paragraph" w:customStyle="1" w:styleId="CM4">
    <w:name w:val="CM4"/>
    <w:basedOn w:val="a1"/>
    <w:next w:val="a1"/>
    <w:uiPriority w:val="99"/>
    <w:rsid w:val="000A71BB"/>
    <w:pPr>
      <w:autoSpaceDE w:val="0"/>
      <w:autoSpaceDN w:val="0"/>
      <w:adjustRightInd w:val="0"/>
      <w:spacing w:after="0" w:line="240" w:lineRule="auto"/>
    </w:pPr>
    <w:rPr>
      <w:rFonts w:ascii="EUAlbertina" w:eastAsia="Times New Roman" w:hAnsi="EUAlbertina" w:cs="EUAlbertina"/>
      <w:sz w:val="24"/>
      <w:szCs w:val="24"/>
    </w:rPr>
  </w:style>
  <w:style w:type="paragraph" w:styleId="af8">
    <w:name w:val="annotation text"/>
    <w:basedOn w:val="a1"/>
    <w:link w:val="Char8"/>
    <w:uiPriority w:val="99"/>
    <w:rsid w:val="000A71BB"/>
    <w:pPr>
      <w:suppressAutoHyphens/>
      <w:spacing w:after="0" w:line="360" w:lineRule="auto"/>
      <w:jc w:val="both"/>
    </w:pPr>
    <w:rPr>
      <w:rFonts w:ascii="Calibri" w:eastAsia="Times New Roman" w:hAnsi="Calibri" w:cs="Times New Roman"/>
      <w:sz w:val="20"/>
      <w:szCs w:val="20"/>
      <w:lang w:val="en-GB" w:eastAsia="ar-SA"/>
    </w:rPr>
  </w:style>
  <w:style w:type="character" w:customStyle="1" w:styleId="CommentTextChar">
    <w:name w:val="Comment Text Char"/>
    <w:basedOn w:val="a2"/>
    <w:rsid w:val="000A71BB"/>
    <w:rPr>
      <w:sz w:val="20"/>
      <w:szCs w:val="20"/>
      <w:lang w:val="el-GR"/>
    </w:rPr>
  </w:style>
  <w:style w:type="character" w:customStyle="1" w:styleId="Char8">
    <w:name w:val="Κείμενο σχολίου Char"/>
    <w:basedOn w:val="a2"/>
    <w:link w:val="af8"/>
    <w:uiPriority w:val="99"/>
    <w:rsid w:val="000A71BB"/>
    <w:rPr>
      <w:rFonts w:ascii="Calibri" w:eastAsia="Times New Roman" w:hAnsi="Calibri" w:cs="Times New Roman"/>
      <w:sz w:val="20"/>
      <w:szCs w:val="20"/>
      <w:lang w:eastAsia="ar-SA"/>
    </w:rPr>
  </w:style>
  <w:style w:type="paragraph" w:styleId="af9">
    <w:name w:val="annotation subject"/>
    <w:basedOn w:val="af8"/>
    <w:next w:val="af8"/>
    <w:link w:val="Char9"/>
    <w:uiPriority w:val="99"/>
    <w:rsid w:val="000A71BB"/>
    <w:rPr>
      <w:b/>
      <w:bCs/>
    </w:rPr>
  </w:style>
  <w:style w:type="character" w:customStyle="1" w:styleId="Char9">
    <w:name w:val="Θέμα σχολίου Char"/>
    <w:basedOn w:val="CommentTextChar"/>
    <w:link w:val="af9"/>
    <w:uiPriority w:val="99"/>
    <w:rsid w:val="000A71BB"/>
    <w:rPr>
      <w:rFonts w:ascii="Calibri" w:eastAsia="Times New Roman" w:hAnsi="Calibri" w:cs="Times New Roman"/>
      <w:b/>
      <w:bCs/>
      <w:sz w:val="20"/>
      <w:szCs w:val="20"/>
      <w:lang w:val="el-GR" w:eastAsia="ar-SA"/>
    </w:rPr>
  </w:style>
  <w:style w:type="paragraph" w:styleId="afa">
    <w:name w:val="TOC Heading"/>
    <w:basedOn w:val="1"/>
    <w:next w:val="a1"/>
    <w:uiPriority w:val="39"/>
    <w:semiHidden/>
    <w:unhideWhenUsed/>
    <w:qFormat/>
    <w:rsid w:val="000A71BB"/>
    <w:pPr>
      <w:keepLines/>
      <w:tabs>
        <w:tab w:val="clear" w:pos="7655"/>
      </w:tabs>
      <w:suppressAutoHyphens w:val="0"/>
      <w:spacing w:before="480" w:after="0" w:line="276" w:lineRule="auto"/>
      <w:outlineLvl w:val="9"/>
    </w:pPr>
    <w:rPr>
      <w:rFonts w:ascii="Cambria" w:hAnsi="Cambria"/>
      <w:caps w:val="0"/>
      <w:color w:val="365F91"/>
      <w:kern w:val="0"/>
      <w:sz w:val="28"/>
      <w:szCs w:val="28"/>
      <w:lang w:eastAsia="el-GR"/>
    </w:rPr>
  </w:style>
  <w:style w:type="paragraph" w:customStyle="1" w:styleId="doc-ti2">
    <w:name w:val="doc-ti2"/>
    <w:basedOn w:val="a1"/>
    <w:rsid w:val="000A71BB"/>
    <w:pPr>
      <w:spacing w:before="240" w:after="120" w:line="312" w:lineRule="atLeast"/>
      <w:jc w:val="center"/>
    </w:pPr>
    <w:rPr>
      <w:rFonts w:ascii="Times New Roman" w:eastAsia="Times New Roman" w:hAnsi="Times New Roman" w:cs="Times New Roman"/>
      <w:b/>
      <w:bCs/>
      <w:sz w:val="24"/>
      <w:szCs w:val="24"/>
      <w:lang w:eastAsia="el-GR"/>
    </w:rPr>
  </w:style>
  <w:style w:type="paragraph" w:customStyle="1" w:styleId="no-doc-c2">
    <w:name w:val="no-doc-c2"/>
    <w:basedOn w:val="a1"/>
    <w:rsid w:val="000A71BB"/>
    <w:pPr>
      <w:spacing w:before="120" w:after="120" w:line="312" w:lineRule="atLeast"/>
      <w:jc w:val="center"/>
    </w:pPr>
    <w:rPr>
      <w:rFonts w:ascii="Times New Roman" w:eastAsia="Times New Roman" w:hAnsi="Times New Roman" w:cs="Times New Roman"/>
      <w:sz w:val="24"/>
      <w:szCs w:val="24"/>
      <w:lang w:eastAsia="el-GR"/>
    </w:rPr>
  </w:style>
  <w:style w:type="paragraph" w:customStyle="1" w:styleId="33">
    <w:name w:val="Στυλ3"/>
    <w:basedOn w:val="a1"/>
    <w:rsid w:val="000A71BB"/>
    <w:pPr>
      <w:overflowPunct w:val="0"/>
      <w:autoSpaceDE w:val="0"/>
      <w:autoSpaceDN w:val="0"/>
      <w:adjustRightInd w:val="0"/>
      <w:spacing w:before="120" w:after="120" w:line="240" w:lineRule="auto"/>
      <w:jc w:val="both"/>
    </w:pPr>
    <w:rPr>
      <w:rFonts w:ascii="HellasArial" w:eastAsia="MS Mincho" w:hAnsi="HellasArial" w:cs="Times New Roman"/>
      <w:lang w:eastAsia="el-GR"/>
    </w:rPr>
  </w:style>
  <w:style w:type="table" w:customStyle="1" w:styleId="12">
    <w:name w:val="Πλέγμα πίνακα1"/>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4"/>
    <w:semiHidden/>
    <w:rsid w:val="000A71BB"/>
  </w:style>
  <w:style w:type="paragraph" w:styleId="13">
    <w:name w:val="index 1"/>
    <w:basedOn w:val="a1"/>
    <w:next w:val="a1"/>
    <w:autoRedefine/>
    <w:uiPriority w:val="99"/>
    <w:rsid w:val="000A71BB"/>
    <w:pPr>
      <w:autoSpaceDE w:val="0"/>
      <w:autoSpaceDN w:val="0"/>
      <w:spacing w:after="0" w:line="240" w:lineRule="auto"/>
      <w:jc w:val="both"/>
    </w:pPr>
    <w:rPr>
      <w:rFonts w:ascii="Tahoma" w:eastAsia="Times New Roman" w:hAnsi="Tahoma" w:cs="Times New Roman"/>
      <w:b/>
      <w:bCs/>
      <w:lang w:val="en-US"/>
    </w:rPr>
  </w:style>
  <w:style w:type="paragraph" w:styleId="afb">
    <w:name w:val="index heading"/>
    <w:basedOn w:val="a1"/>
    <w:next w:val="13"/>
    <w:uiPriority w:val="99"/>
    <w:rsid w:val="000A71BB"/>
    <w:pPr>
      <w:autoSpaceDE w:val="0"/>
      <w:autoSpaceDN w:val="0"/>
      <w:spacing w:after="240" w:line="240" w:lineRule="auto"/>
      <w:jc w:val="both"/>
    </w:pPr>
    <w:rPr>
      <w:rFonts w:ascii="Arial" w:eastAsia="Times New Roman" w:hAnsi="Arial" w:cs="Arial"/>
      <w:b/>
      <w:bCs/>
      <w:sz w:val="24"/>
      <w:szCs w:val="24"/>
      <w:lang w:val="en-GB"/>
    </w:rPr>
  </w:style>
  <w:style w:type="paragraph" w:customStyle="1" w:styleId="A10">
    <w:name w:val="A1"/>
    <w:rsid w:val="000A71BB"/>
    <w:pPr>
      <w:autoSpaceDE w:val="0"/>
      <w:autoSpaceDN w:val="0"/>
      <w:spacing w:after="0" w:line="240" w:lineRule="auto"/>
    </w:pPr>
    <w:rPr>
      <w:rFonts w:ascii="Times New Roman" w:eastAsia="Times New Roman" w:hAnsi="Times New Roman" w:cs="Times New Roman"/>
      <w:noProof/>
      <w:sz w:val="16"/>
      <w:szCs w:val="16"/>
      <w:lang w:val="en-US"/>
    </w:rPr>
  </w:style>
  <w:style w:type="paragraph" w:styleId="a0">
    <w:name w:val="endnote text"/>
    <w:basedOn w:val="a1"/>
    <w:link w:val="Chara"/>
    <w:rsid w:val="000A71BB"/>
    <w:pPr>
      <w:keepNext/>
      <w:keepLines/>
      <w:numPr>
        <w:numId w:val="6"/>
      </w:numPr>
      <w:autoSpaceDE w:val="0"/>
      <w:autoSpaceDN w:val="0"/>
      <w:spacing w:before="120" w:after="120" w:line="240" w:lineRule="auto"/>
      <w:jc w:val="both"/>
    </w:pPr>
    <w:rPr>
      <w:rFonts w:ascii="Arial" w:eastAsia="Times New Roman" w:hAnsi="Arial" w:cs="Times New Roman"/>
      <w:b/>
      <w:bCs/>
      <w:lang w:val="en-GB"/>
    </w:rPr>
  </w:style>
  <w:style w:type="character" w:customStyle="1" w:styleId="Chara">
    <w:name w:val="Κείμενο σημείωσης τέλους Char"/>
    <w:basedOn w:val="a2"/>
    <w:link w:val="a0"/>
    <w:rsid w:val="000A71BB"/>
    <w:rPr>
      <w:rFonts w:ascii="Arial" w:eastAsia="Times New Roman" w:hAnsi="Arial" w:cs="Times New Roman"/>
      <w:b/>
      <w:bCs/>
    </w:rPr>
  </w:style>
  <w:style w:type="paragraph" w:customStyle="1" w:styleId="Endnote2">
    <w:name w:val="End note 2"/>
    <w:basedOn w:val="af"/>
    <w:rsid w:val="000A71BB"/>
    <w:pPr>
      <w:keepLines/>
      <w:tabs>
        <w:tab w:val="clear" w:pos="1418"/>
        <w:tab w:val="clear" w:pos="1715"/>
        <w:tab w:val="clear" w:pos="1859"/>
        <w:tab w:val="clear" w:pos="2147"/>
        <w:tab w:val="clear" w:pos="2435"/>
        <w:tab w:val="clear" w:pos="9635"/>
      </w:tabs>
      <w:suppressAutoHyphens w:val="0"/>
      <w:autoSpaceDE w:val="0"/>
      <w:autoSpaceDN w:val="0"/>
      <w:spacing w:line="240" w:lineRule="auto"/>
      <w:ind w:left="567" w:firstLine="0"/>
      <w:jc w:val="both"/>
    </w:pPr>
    <w:rPr>
      <w:rFonts w:ascii="Arial" w:hAnsi="Arial" w:cs="Arial"/>
      <w:sz w:val="22"/>
      <w:szCs w:val="22"/>
      <w:lang w:eastAsia="en-US"/>
    </w:rPr>
  </w:style>
  <w:style w:type="paragraph" w:customStyle="1" w:styleId="NaceSectionSt">
    <w:name w:val="Nace Section St"/>
    <w:basedOn w:val="a1"/>
    <w:rsid w:val="000A71BB"/>
    <w:pPr>
      <w:keepNext/>
      <w:keepLines/>
      <w:autoSpaceDE w:val="0"/>
      <w:autoSpaceDN w:val="0"/>
      <w:spacing w:before="120" w:after="0" w:line="240" w:lineRule="auto"/>
      <w:jc w:val="both"/>
    </w:pPr>
    <w:rPr>
      <w:rFonts w:ascii="Times" w:eastAsia="Times New Roman" w:hAnsi="Times" w:cs="Times New Roman"/>
      <w:b/>
      <w:bCs/>
      <w:sz w:val="24"/>
      <w:szCs w:val="20"/>
      <w:lang w:val="en-GB"/>
    </w:rPr>
  </w:style>
  <w:style w:type="paragraph" w:customStyle="1" w:styleId="Bullet">
    <w:name w:val="Bullet"/>
    <w:basedOn w:val="NumberList"/>
    <w:rsid w:val="000A71BB"/>
    <w:pPr>
      <w:numPr>
        <w:numId w:val="7"/>
      </w:numPr>
      <w:suppressAutoHyphens w:val="0"/>
      <w:autoSpaceDE w:val="0"/>
      <w:autoSpaceDN w:val="0"/>
      <w:spacing w:line="240" w:lineRule="auto"/>
      <w:jc w:val="left"/>
    </w:pPr>
    <w:rPr>
      <w:rFonts w:ascii="Tahoma" w:hAnsi="Tahoma"/>
      <w:b/>
      <w:bCs/>
      <w:kern w:val="16"/>
      <w:sz w:val="22"/>
      <w:szCs w:val="22"/>
      <w:lang w:eastAsia="en-US"/>
    </w:rPr>
  </w:style>
  <w:style w:type="paragraph" w:customStyle="1" w:styleId="Appendix">
    <w:name w:val="Appendix"/>
    <w:basedOn w:val="af1"/>
    <w:rsid w:val="000A71BB"/>
    <w:pPr>
      <w:keepLines/>
      <w:tabs>
        <w:tab w:val="num" w:pos="432"/>
      </w:tabs>
      <w:suppressAutoHyphens w:val="0"/>
      <w:autoSpaceDE w:val="0"/>
      <w:autoSpaceDN w:val="0"/>
      <w:spacing w:after="360" w:line="240" w:lineRule="auto"/>
    </w:pPr>
    <w:rPr>
      <w:rFonts w:ascii="Times New Roman" w:hAnsi="Times New Roman"/>
      <w:color w:val="000000"/>
      <w:sz w:val="28"/>
      <w:szCs w:val="28"/>
      <w:u w:val="none"/>
      <w:lang w:eastAsia="en-US"/>
    </w:rPr>
  </w:style>
  <w:style w:type="paragraph" w:customStyle="1" w:styleId="comment">
    <w:name w:val="comment"/>
    <w:basedOn w:val="a1"/>
    <w:autoRedefine/>
    <w:rsid w:val="000A71BB"/>
    <w:pPr>
      <w:widowControl w:val="0"/>
      <w:autoSpaceDE w:val="0"/>
      <w:autoSpaceDN w:val="0"/>
      <w:spacing w:before="120" w:after="0" w:line="240" w:lineRule="auto"/>
    </w:pPr>
    <w:rPr>
      <w:rFonts w:ascii="Tahoma" w:eastAsia="Times New Roman" w:hAnsi="Tahoma" w:cs="Tahoma"/>
      <w:sz w:val="18"/>
      <w:szCs w:val="20"/>
    </w:rPr>
  </w:style>
  <w:style w:type="paragraph" w:styleId="afc">
    <w:name w:val="Normal Indent"/>
    <w:basedOn w:val="a1"/>
    <w:rsid w:val="000A71BB"/>
    <w:pPr>
      <w:autoSpaceDE w:val="0"/>
      <w:autoSpaceDN w:val="0"/>
      <w:spacing w:before="60" w:after="60" w:line="240" w:lineRule="auto"/>
      <w:ind w:left="360" w:right="794" w:hanging="360"/>
      <w:jc w:val="both"/>
    </w:pPr>
    <w:rPr>
      <w:rFonts w:ascii="Arial" w:eastAsia="Times New Roman" w:hAnsi="Arial" w:cs="Arial"/>
      <w:lang w:val="en-GB"/>
    </w:rPr>
  </w:style>
  <w:style w:type="paragraph" w:customStyle="1" w:styleId="Text3">
    <w:name w:val="Text 3"/>
    <w:basedOn w:val="a1"/>
    <w:next w:val="a1"/>
    <w:rsid w:val="000A71BB"/>
    <w:pPr>
      <w:autoSpaceDE w:val="0"/>
      <w:autoSpaceDN w:val="0"/>
      <w:spacing w:after="0" w:line="240" w:lineRule="auto"/>
      <w:jc w:val="both"/>
    </w:pPr>
    <w:rPr>
      <w:rFonts w:ascii="Arial" w:eastAsia="Times New Roman" w:hAnsi="Arial" w:cs="Arial"/>
      <w:sz w:val="24"/>
      <w:szCs w:val="24"/>
      <w:lang w:val="en-GB"/>
    </w:rPr>
  </w:style>
  <w:style w:type="paragraph" w:customStyle="1" w:styleId="NaceDivisionSt">
    <w:name w:val="Nace Division St"/>
    <w:basedOn w:val="a1"/>
    <w:rsid w:val="000A71BB"/>
    <w:pPr>
      <w:keepNext/>
      <w:keepLines/>
      <w:autoSpaceDE w:val="0"/>
      <w:autoSpaceDN w:val="0"/>
      <w:spacing w:before="120" w:after="0" w:line="240" w:lineRule="auto"/>
      <w:jc w:val="both"/>
    </w:pPr>
    <w:rPr>
      <w:rFonts w:ascii="Times" w:eastAsia="Times New Roman" w:hAnsi="Times" w:cs="Times New Roman"/>
      <w:noProof/>
      <w:sz w:val="24"/>
      <w:szCs w:val="20"/>
      <w:lang w:val="en-GB"/>
    </w:rPr>
  </w:style>
  <w:style w:type="character" w:customStyle="1" w:styleId="fieldtext1">
    <w:name w:val="fieldtext1"/>
    <w:rsid w:val="000A71BB"/>
    <w:rPr>
      <w:rFonts w:ascii="Verdana" w:hAnsi="Verdana" w:hint="default"/>
      <w:color w:val="000000"/>
      <w:sz w:val="20"/>
      <w:szCs w:val="20"/>
    </w:rPr>
  </w:style>
  <w:style w:type="paragraph" w:customStyle="1" w:styleId="BalloonText1">
    <w:name w:val="Balloon Text1"/>
    <w:basedOn w:val="a1"/>
    <w:semiHidden/>
    <w:unhideWhenUsed/>
    <w:rsid w:val="000A71BB"/>
    <w:pPr>
      <w:widowControl w:val="0"/>
      <w:autoSpaceDE w:val="0"/>
      <w:autoSpaceDN w:val="0"/>
      <w:spacing w:after="0" w:line="240" w:lineRule="auto"/>
      <w:jc w:val="both"/>
    </w:pPr>
    <w:rPr>
      <w:rFonts w:ascii="Tahoma" w:eastAsia="Times New Roman" w:hAnsi="Tahoma" w:cs="Tahoma"/>
      <w:sz w:val="16"/>
      <w:szCs w:val="16"/>
      <w:lang w:val="en-GB"/>
    </w:rPr>
  </w:style>
  <w:style w:type="paragraph" w:customStyle="1" w:styleId="CommentSubject1">
    <w:name w:val="Comment Subject1"/>
    <w:basedOn w:val="af8"/>
    <w:next w:val="af8"/>
    <w:semiHidden/>
    <w:unhideWhenUsed/>
    <w:rsid w:val="000A71BB"/>
    <w:pPr>
      <w:widowControl w:val="0"/>
      <w:suppressAutoHyphens w:val="0"/>
      <w:autoSpaceDE w:val="0"/>
      <w:autoSpaceDN w:val="0"/>
      <w:spacing w:line="240" w:lineRule="auto"/>
    </w:pPr>
    <w:rPr>
      <w:rFonts w:ascii="Tahoma" w:hAnsi="Tahoma"/>
      <w:b/>
      <w:bCs/>
      <w:lang w:eastAsia="en-US"/>
    </w:rPr>
  </w:style>
  <w:style w:type="character" w:customStyle="1" w:styleId="CharChar1">
    <w:name w:val="Char Char1"/>
    <w:aliases w:val="Κείμενο υποσημείωσης Char1,Schriftart: 9 pt Char1,Schriftart: 10 pt Char1,Schriftart: 8 pt Char1,WB-Fußnotentext Char1,fn Char1,Footnotes Char1,Footnote ak Char1,Footnote text Char1,Point 3 Char Char1"/>
    <w:semiHidden/>
    <w:rsid w:val="000A71BB"/>
    <w:rPr>
      <w:rFonts w:ascii="Tahoma" w:hAnsi="Tahoma"/>
      <w:sz w:val="18"/>
      <w:lang w:val="en-GB" w:eastAsia="en-US"/>
    </w:rPr>
  </w:style>
  <w:style w:type="paragraph" w:customStyle="1" w:styleId="Revision2">
    <w:name w:val="Revision2"/>
    <w:hidden/>
    <w:semiHidden/>
    <w:rsid w:val="000A71BB"/>
    <w:pPr>
      <w:spacing w:after="0" w:line="240" w:lineRule="auto"/>
    </w:pPr>
    <w:rPr>
      <w:rFonts w:ascii="Tahoma" w:eastAsia="Times New Roman" w:hAnsi="Tahoma" w:cs="Times New Roman"/>
      <w:sz w:val="24"/>
      <w:szCs w:val="20"/>
    </w:rPr>
  </w:style>
  <w:style w:type="paragraph" w:customStyle="1" w:styleId="ListParagraph2">
    <w:name w:val="List Paragraph2"/>
    <w:basedOn w:val="a1"/>
    <w:qFormat/>
    <w:rsid w:val="000A71BB"/>
    <w:pPr>
      <w:spacing w:after="200" w:line="276" w:lineRule="auto"/>
      <w:ind w:left="720"/>
      <w:contextualSpacing/>
    </w:pPr>
    <w:rPr>
      <w:rFonts w:ascii="Calibri" w:eastAsia="Calibri" w:hAnsi="Calibri" w:cs="Times New Roman"/>
      <w:lang w:val="en-GB"/>
    </w:rPr>
  </w:style>
  <w:style w:type="character" w:customStyle="1" w:styleId="PlaceholderText2">
    <w:name w:val="Placeholder Text2"/>
    <w:semiHidden/>
    <w:rsid w:val="000A71BB"/>
    <w:rPr>
      <w:color w:val="808080"/>
    </w:rPr>
  </w:style>
  <w:style w:type="paragraph" w:customStyle="1" w:styleId="TOCHeading1">
    <w:name w:val="TOC Heading1"/>
    <w:basedOn w:val="1"/>
    <w:next w:val="a1"/>
    <w:qFormat/>
    <w:rsid w:val="000A71BB"/>
    <w:pPr>
      <w:keepLines/>
      <w:tabs>
        <w:tab w:val="clear" w:pos="7655"/>
      </w:tabs>
      <w:suppressAutoHyphens w:val="0"/>
      <w:spacing w:before="480" w:after="0" w:line="276" w:lineRule="auto"/>
      <w:outlineLvl w:val="9"/>
    </w:pPr>
    <w:rPr>
      <w:rFonts w:ascii="Cambria" w:hAnsi="Cambria"/>
      <w:caps w:val="0"/>
      <w:color w:val="365F91"/>
      <w:kern w:val="0"/>
      <w:sz w:val="28"/>
      <w:szCs w:val="28"/>
      <w:lang w:eastAsia="en-US"/>
    </w:rPr>
  </w:style>
  <w:style w:type="character" w:customStyle="1" w:styleId="CharChar3">
    <w:name w:val="Char Char3"/>
    <w:rsid w:val="000A71BB"/>
    <w:rPr>
      <w:rFonts w:ascii="Tahoma" w:hAnsi="Tahoma"/>
      <w:sz w:val="24"/>
      <w:lang w:eastAsia="en-US"/>
    </w:rPr>
  </w:style>
  <w:style w:type="character" w:customStyle="1" w:styleId="CharChar2">
    <w:name w:val="Char Char2"/>
    <w:rsid w:val="000A71BB"/>
    <w:rPr>
      <w:rFonts w:ascii="Tahoma" w:hAnsi="Tahoma"/>
      <w:sz w:val="24"/>
      <w:lang w:eastAsia="en-US"/>
    </w:rPr>
  </w:style>
  <w:style w:type="paragraph" w:customStyle="1" w:styleId="TableHeading0">
    <w:name w:val="Table_Heading"/>
    <w:basedOn w:val="a1"/>
    <w:autoRedefine/>
    <w:rsid w:val="000A71BB"/>
    <w:pPr>
      <w:tabs>
        <w:tab w:val="left" w:pos="1418"/>
      </w:tabs>
      <w:spacing w:before="120" w:after="120" w:line="288" w:lineRule="auto"/>
    </w:pPr>
    <w:rPr>
      <w:rFonts w:ascii="Arial" w:eastAsia="Times New Roman" w:hAnsi="Arial" w:cs="Times New Roman"/>
      <w:b/>
      <w:sz w:val="20"/>
      <w:szCs w:val="20"/>
      <w:lang w:val="en-US" w:eastAsia="nl-NL"/>
    </w:rPr>
  </w:style>
  <w:style w:type="character" w:customStyle="1" w:styleId="CharChar4">
    <w:name w:val="Char Char4"/>
    <w:rsid w:val="000A71BB"/>
    <w:rPr>
      <w:rFonts w:ascii="Tahoma" w:hAnsi="Tahoma"/>
      <w:b/>
      <w:sz w:val="24"/>
      <w:lang w:eastAsia="en-US"/>
    </w:rPr>
  </w:style>
  <w:style w:type="paragraph" w:styleId="2">
    <w:name w:val="List Bullet 2"/>
    <w:basedOn w:val="a1"/>
    <w:unhideWhenUsed/>
    <w:rsid w:val="000A71BB"/>
    <w:pPr>
      <w:widowControl w:val="0"/>
      <w:numPr>
        <w:numId w:val="8"/>
      </w:numPr>
      <w:autoSpaceDE w:val="0"/>
      <w:autoSpaceDN w:val="0"/>
      <w:spacing w:after="0" w:line="240" w:lineRule="auto"/>
      <w:contextualSpacing/>
      <w:jc w:val="both"/>
    </w:pPr>
    <w:rPr>
      <w:rFonts w:ascii="Tahoma" w:eastAsia="Times New Roman" w:hAnsi="Tahoma" w:cs="Times New Roman"/>
      <w:sz w:val="24"/>
      <w:szCs w:val="20"/>
      <w:lang w:val="en-GB"/>
    </w:rPr>
  </w:style>
  <w:style w:type="table" w:customStyle="1" w:styleId="24">
    <w:name w:val="Πλέγμα πίνακα2"/>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a1"/>
    <w:rsid w:val="000A71BB"/>
    <w:pPr>
      <w:spacing w:line="240" w:lineRule="exact"/>
    </w:pPr>
    <w:rPr>
      <w:rFonts w:ascii="Tahoma" w:eastAsia="Times New Roman" w:hAnsi="Tahoma" w:cs="Times New Roman"/>
      <w:sz w:val="20"/>
      <w:szCs w:val="20"/>
      <w:lang w:val="en-US"/>
    </w:rPr>
  </w:style>
  <w:style w:type="paragraph" w:customStyle="1" w:styleId="font5">
    <w:name w:val="font5"/>
    <w:basedOn w:val="a1"/>
    <w:rsid w:val="000A71BB"/>
    <w:pPr>
      <w:spacing w:before="100" w:beforeAutospacing="1" w:after="100" w:afterAutospacing="1" w:line="240" w:lineRule="auto"/>
    </w:pPr>
    <w:rPr>
      <w:rFonts w:ascii="Calibri" w:eastAsia="Times New Roman" w:hAnsi="Calibri" w:cs="Times New Roman"/>
      <w:b/>
      <w:bCs/>
      <w:color w:val="000000"/>
      <w:sz w:val="18"/>
      <w:szCs w:val="18"/>
      <w:lang w:eastAsia="el-GR"/>
    </w:rPr>
  </w:style>
  <w:style w:type="paragraph" w:customStyle="1" w:styleId="xl68">
    <w:name w:val="xl68"/>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69">
    <w:name w:val="xl69"/>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70">
    <w:name w:val="xl70"/>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1">
    <w:name w:val="xl71"/>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72">
    <w:name w:val="xl72"/>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3">
    <w:name w:val="xl73"/>
    <w:basedOn w:val="a1"/>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4">
    <w:name w:val="xl74"/>
    <w:basedOn w:val="a1"/>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5">
    <w:name w:val="xl75"/>
    <w:basedOn w:val="a1"/>
    <w:rsid w:val="000A71BB"/>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7">
    <w:name w:val="xl77"/>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8">
    <w:name w:val="xl78"/>
    <w:basedOn w:val="a1"/>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9">
    <w:name w:val="xl79"/>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0">
    <w:name w:val="xl80"/>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1">
    <w:name w:val="xl81"/>
    <w:basedOn w:val="a1"/>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2">
    <w:name w:val="xl82"/>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3">
    <w:name w:val="xl83"/>
    <w:basedOn w:val="a1"/>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4">
    <w:name w:val="xl84"/>
    <w:basedOn w:val="a1"/>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5">
    <w:name w:val="xl85"/>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6">
    <w:name w:val="xl86"/>
    <w:basedOn w:val="a1"/>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7">
    <w:name w:val="xl87"/>
    <w:basedOn w:val="a1"/>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8">
    <w:name w:val="xl88"/>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9">
    <w:name w:val="xl89"/>
    <w:basedOn w:val="a1"/>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0">
    <w:name w:val="xl90"/>
    <w:basedOn w:val="a1"/>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1">
    <w:name w:val="xl91"/>
    <w:basedOn w:val="a1"/>
    <w:rsid w:val="000A71BB"/>
    <w:pPr>
      <w:spacing w:before="100" w:beforeAutospacing="1" w:after="100" w:afterAutospacing="1" w:line="240" w:lineRule="auto"/>
    </w:pPr>
    <w:rPr>
      <w:rFonts w:ascii="Calibri" w:eastAsia="Times New Roman" w:hAnsi="Calibri" w:cs="Times New Roman"/>
      <w:b/>
      <w:bCs/>
      <w:sz w:val="24"/>
      <w:szCs w:val="24"/>
      <w:lang w:eastAsia="el-GR"/>
    </w:rPr>
  </w:style>
  <w:style w:type="paragraph" w:customStyle="1" w:styleId="Tab1">
    <w:name w:val="Tab1"/>
    <w:basedOn w:val="a1"/>
    <w:link w:val="Tab1Char"/>
    <w:qFormat/>
    <w:rsid w:val="000A71BB"/>
    <w:pPr>
      <w:numPr>
        <w:numId w:val="9"/>
      </w:numPr>
      <w:autoSpaceDE w:val="0"/>
      <w:autoSpaceDN w:val="0"/>
      <w:adjustRightInd w:val="0"/>
      <w:spacing w:after="0" w:line="240" w:lineRule="auto"/>
      <w:jc w:val="both"/>
    </w:pPr>
    <w:rPr>
      <w:rFonts w:ascii="Calibri" w:eastAsia="Times New Roman" w:hAnsi="Calibri" w:cs="Times New Roman"/>
      <w:lang w:val="en-GB" w:eastAsia="ar-SA"/>
    </w:rPr>
  </w:style>
  <w:style w:type="character" w:customStyle="1" w:styleId="Tab1Char">
    <w:name w:val="Tab1 Char"/>
    <w:link w:val="Tab1"/>
    <w:rsid w:val="000A71BB"/>
    <w:rPr>
      <w:rFonts w:ascii="Calibri" w:eastAsia="Times New Roman" w:hAnsi="Calibri" w:cs="Times New Roman"/>
      <w:lang w:eastAsia="ar-SA"/>
    </w:rPr>
  </w:style>
  <w:style w:type="paragraph" w:customStyle="1" w:styleId="font6">
    <w:name w:val="font6"/>
    <w:basedOn w:val="a1"/>
    <w:rsid w:val="000A71BB"/>
    <w:pPr>
      <w:spacing w:before="100" w:beforeAutospacing="1" w:after="100" w:afterAutospacing="1" w:line="240" w:lineRule="auto"/>
    </w:pPr>
    <w:rPr>
      <w:rFonts w:ascii="Calibri" w:eastAsia="Times New Roman" w:hAnsi="Calibri" w:cs="Times New Roman"/>
      <w:b/>
      <w:bCs/>
      <w:color w:val="000000"/>
      <w:sz w:val="18"/>
      <w:szCs w:val="18"/>
      <w:lang w:eastAsia="el-GR"/>
    </w:rPr>
  </w:style>
  <w:style w:type="paragraph" w:customStyle="1" w:styleId="font7">
    <w:name w:val="font7"/>
    <w:basedOn w:val="a1"/>
    <w:rsid w:val="000A71B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8">
    <w:name w:val="font8"/>
    <w:basedOn w:val="a1"/>
    <w:rsid w:val="000A71B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9">
    <w:name w:val="font9"/>
    <w:basedOn w:val="a1"/>
    <w:rsid w:val="000A71BB"/>
    <w:pPr>
      <w:spacing w:before="100" w:beforeAutospacing="1" w:after="100" w:afterAutospacing="1" w:line="240" w:lineRule="auto"/>
    </w:pPr>
    <w:rPr>
      <w:rFonts w:ascii="Calibri" w:eastAsia="Times New Roman" w:hAnsi="Calibri" w:cs="Times New Roman"/>
      <w:b/>
      <w:bCs/>
      <w:color w:val="000000"/>
      <w:sz w:val="16"/>
      <w:szCs w:val="16"/>
      <w:lang w:eastAsia="el-GR"/>
    </w:rPr>
  </w:style>
  <w:style w:type="paragraph" w:customStyle="1" w:styleId="xl66">
    <w:name w:val="xl66"/>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67">
    <w:name w:val="xl67"/>
    <w:basedOn w:val="a1"/>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2">
    <w:name w:val="xl92"/>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3">
    <w:name w:val="xl93"/>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4">
    <w:name w:val="xl94"/>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5">
    <w:name w:val="xl95"/>
    <w:basedOn w:val="a1"/>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6">
    <w:name w:val="xl96"/>
    <w:basedOn w:val="a1"/>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7">
    <w:name w:val="xl97"/>
    <w:basedOn w:val="a1"/>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8">
    <w:name w:val="xl98"/>
    <w:basedOn w:val="a1"/>
    <w:rsid w:val="000A71B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9">
    <w:name w:val="xl99"/>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0">
    <w:name w:val="xl100"/>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1">
    <w:name w:val="xl101"/>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102">
    <w:name w:val="xl102"/>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3">
    <w:name w:val="xl103"/>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04">
    <w:name w:val="xl104"/>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5">
    <w:name w:val="xl105"/>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6">
    <w:name w:val="xl106"/>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107">
    <w:name w:val="xl107"/>
    <w:basedOn w:val="a1"/>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08">
    <w:name w:val="xl108"/>
    <w:basedOn w:val="a1"/>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9">
    <w:name w:val="xl109"/>
    <w:basedOn w:val="a1"/>
    <w:rsid w:val="000A71B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10">
    <w:name w:val="xl110"/>
    <w:basedOn w:val="a1"/>
    <w:rsid w:val="000A71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11">
    <w:name w:val="xl111"/>
    <w:basedOn w:val="a1"/>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Revision1">
    <w:name w:val="Revision1"/>
    <w:hidden/>
    <w:semiHidden/>
    <w:rsid w:val="000A71BB"/>
    <w:pPr>
      <w:spacing w:after="0" w:line="240" w:lineRule="auto"/>
    </w:pPr>
    <w:rPr>
      <w:rFonts w:ascii="Tahoma" w:eastAsia="Times New Roman" w:hAnsi="Tahoma" w:cs="Times New Roman"/>
      <w:sz w:val="24"/>
      <w:szCs w:val="20"/>
    </w:rPr>
  </w:style>
  <w:style w:type="paragraph" w:customStyle="1" w:styleId="ListParagraph1">
    <w:name w:val="List Paragraph1"/>
    <w:basedOn w:val="a1"/>
    <w:qFormat/>
    <w:rsid w:val="000A71BB"/>
    <w:pPr>
      <w:spacing w:after="200" w:line="276" w:lineRule="auto"/>
      <w:ind w:left="720"/>
      <w:contextualSpacing/>
    </w:pPr>
    <w:rPr>
      <w:rFonts w:ascii="Calibri" w:eastAsia="Calibri" w:hAnsi="Calibri" w:cs="Times New Roman"/>
      <w:lang w:val="en-GB"/>
    </w:rPr>
  </w:style>
  <w:style w:type="character" w:customStyle="1" w:styleId="PlaceholderText1">
    <w:name w:val="Placeholder Text1"/>
    <w:semiHidden/>
    <w:rsid w:val="000A71BB"/>
    <w:rPr>
      <w:color w:val="808080"/>
    </w:rPr>
  </w:style>
  <w:style w:type="numbering" w:customStyle="1" w:styleId="25">
    <w:name w:val="Χωρίς λίστα2"/>
    <w:next w:val="a4"/>
    <w:uiPriority w:val="99"/>
    <w:semiHidden/>
    <w:unhideWhenUsed/>
    <w:rsid w:val="000A71BB"/>
  </w:style>
  <w:style w:type="paragraph" w:styleId="26">
    <w:name w:val="index 2"/>
    <w:basedOn w:val="a1"/>
    <w:next w:val="a1"/>
    <w:autoRedefine/>
    <w:uiPriority w:val="99"/>
    <w:unhideWhenUsed/>
    <w:rsid w:val="000A71BB"/>
    <w:pPr>
      <w:spacing w:after="0" w:line="240" w:lineRule="auto"/>
      <w:ind w:left="480" w:hanging="240"/>
    </w:pPr>
    <w:rPr>
      <w:rFonts w:ascii="Arial" w:eastAsia="Times New Roman" w:hAnsi="Arial" w:cs="Times New Roman"/>
      <w:sz w:val="18"/>
      <w:szCs w:val="18"/>
      <w:lang w:eastAsia="el-GR"/>
    </w:rPr>
  </w:style>
  <w:style w:type="paragraph" w:styleId="34">
    <w:name w:val="index 3"/>
    <w:basedOn w:val="a1"/>
    <w:next w:val="a1"/>
    <w:autoRedefine/>
    <w:uiPriority w:val="99"/>
    <w:unhideWhenUsed/>
    <w:rsid w:val="000A71BB"/>
    <w:pPr>
      <w:spacing w:after="0" w:line="240" w:lineRule="auto"/>
      <w:ind w:left="720" w:hanging="240"/>
    </w:pPr>
    <w:rPr>
      <w:rFonts w:ascii="Arial" w:eastAsia="Times New Roman" w:hAnsi="Arial" w:cs="Times New Roman"/>
      <w:sz w:val="18"/>
      <w:szCs w:val="18"/>
      <w:lang w:eastAsia="el-GR"/>
    </w:rPr>
  </w:style>
  <w:style w:type="paragraph" w:styleId="41">
    <w:name w:val="index 4"/>
    <w:basedOn w:val="a1"/>
    <w:next w:val="a1"/>
    <w:autoRedefine/>
    <w:uiPriority w:val="99"/>
    <w:unhideWhenUsed/>
    <w:rsid w:val="000A71BB"/>
    <w:pPr>
      <w:spacing w:after="0" w:line="240" w:lineRule="auto"/>
      <w:ind w:left="960" w:hanging="240"/>
    </w:pPr>
    <w:rPr>
      <w:rFonts w:ascii="Arial" w:eastAsia="Times New Roman" w:hAnsi="Arial" w:cs="Times New Roman"/>
      <w:sz w:val="18"/>
      <w:szCs w:val="18"/>
      <w:lang w:eastAsia="el-GR"/>
    </w:rPr>
  </w:style>
  <w:style w:type="paragraph" w:styleId="51">
    <w:name w:val="index 5"/>
    <w:basedOn w:val="a1"/>
    <w:next w:val="a1"/>
    <w:autoRedefine/>
    <w:uiPriority w:val="99"/>
    <w:unhideWhenUsed/>
    <w:rsid w:val="000A71BB"/>
    <w:pPr>
      <w:spacing w:after="0" w:line="240" w:lineRule="auto"/>
      <w:ind w:left="1200" w:hanging="240"/>
    </w:pPr>
    <w:rPr>
      <w:rFonts w:ascii="Arial" w:eastAsia="Times New Roman" w:hAnsi="Arial" w:cs="Times New Roman"/>
      <w:sz w:val="18"/>
      <w:szCs w:val="18"/>
      <w:lang w:eastAsia="el-GR"/>
    </w:rPr>
  </w:style>
  <w:style w:type="paragraph" w:styleId="61">
    <w:name w:val="index 6"/>
    <w:basedOn w:val="a1"/>
    <w:next w:val="a1"/>
    <w:autoRedefine/>
    <w:uiPriority w:val="99"/>
    <w:unhideWhenUsed/>
    <w:rsid w:val="000A71BB"/>
    <w:pPr>
      <w:spacing w:after="0" w:line="240" w:lineRule="auto"/>
      <w:ind w:left="1440" w:hanging="240"/>
    </w:pPr>
    <w:rPr>
      <w:rFonts w:ascii="Arial" w:eastAsia="Times New Roman" w:hAnsi="Arial" w:cs="Times New Roman"/>
      <w:sz w:val="18"/>
      <w:szCs w:val="18"/>
      <w:lang w:eastAsia="el-GR"/>
    </w:rPr>
  </w:style>
  <w:style w:type="paragraph" w:styleId="71">
    <w:name w:val="index 7"/>
    <w:basedOn w:val="a1"/>
    <w:next w:val="a1"/>
    <w:autoRedefine/>
    <w:uiPriority w:val="99"/>
    <w:unhideWhenUsed/>
    <w:rsid w:val="000A71BB"/>
    <w:pPr>
      <w:spacing w:after="0" w:line="240" w:lineRule="auto"/>
      <w:ind w:left="1680" w:hanging="240"/>
    </w:pPr>
    <w:rPr>
      <w:rFonts w:ascii="Arial" w:eastAsia="Times New Roman" w:hAnsi="Arial" w:cs="Times New Roman"/>
      <w:sz w:val="18"/>
      <w:szCs w:val="18"/>
      <w:lang w:eastAsia="el-GR"/>
    </w:rPr>
  </w:style>
  <w:style w:type="paragraph" w:styleId="82">
    <w:name w:val="index 8"/>
    <w:basedOn w:val="a1"/>
    <w:next w:val="a1"/>
    <w:autoRedefine/>
    <w:uiPriority w:val="99"/>
    <w:unhideWhenUsed/>
    <w:rsid w:val="000A71BB"/>
    <w:pPr>
      <w:spacing w:after="0" w:line="240" w:lineRule="auto"/>
      <w:ind w:left="1920" w:hanging="240"/>
    </w:pPr>
    <w:rPr>
      <w:rFonts w:ascii="Arial" w:eastAsia="Times New Roman" w:hAnsi="Arial" w:cs="Times New Roman"/>
      <w:sz w:val="18"/>
      <w:szCs w:val="18"/>
      <w:lang w:eastAsia="el-GR"/>
    </w:rPr>
  </w:style>
  <w:style w:type="paragraph" w:styleId="91">
    <w:name w:val="index 9"/>
    <w:basedOn w:val="a1"/>
    <w:next w:val="a1"/>
    <w:autoRedefine/>
    <w:uiPriority w:val="99"/>
    <w:unhideWhenUsed/>
    <w:rsid w:val="000A71BB"/>
    <w:pPr>
      <w:spacing w:after="0" w:line="240" w:lineRule="auto"/>
      <w:ind w:left="2160" w:hanging="240"/>
    </w:pPr>
    <w:rPr>
      <w:rFonts w:ascii="Arial" w:eastAsia="Times New Roman" w:hAnsi="Arial" w:cs="Times New Roman"/>
      <w:sz w:val="18"/>
      <w:szCs w:val="18"/>
      <w:lang w:eastAsia="el-GR"/>
    </w:rPr>
  </w:style>
  <w:style w:type="paragraph" w:customStyle="1" w:styleId="27">
    <w:name w:val="Στυλ2"/>
    <w:basedOn w:val="1"/>
    <w:uiPriority w:val="99"/>
    <w:rsid w:val="000A71BB"/>
    <w:pPr>
      <w:shd w:val="clear" w:color="auto" w:fill="632423"/>
      <w:tabs>
        <w:tab w:val="clear" w:pos="7655"/>
        <w:tab w:val="center" w:pos="4153"/>
        <w:tab w:val="right" w:pos="8306"/>
      </w:tabs>
      <w:suppressAutoHyphens w:val="0"/>
      <w:spacing w:line="240" w:lineRule="auto"/>
    </w:pPr>
    <w:rPr>
      <w:rFonts w:cs="Tahoma"/>
      <w:caps w:val="0"/>
      <w:kern w:val="32"/>
      <w:lang w:eastAsia="el-GR"/>
    </w:rPr>
  </w:style>
  <w:style w:type="paragraph" w:customStyle="1" w:styleId="Dapanes">
    <w:name w:val="Dapanes"/>
    <w:basedOn w:val="a1"/>
    <w:uiPriority w:val="99"/>
    <w:rsid w:val="000A71BB"/>
    <w:pPr>
      <w:keepNext/>
      <w:keepLines/>
      <w:widowControl w:val="0"/>
      <w:overflowPunct w:val="0"/>
      <w:autoSpaceDE w:val="0"/>
      <w:autoSpaceDN w:val="0"/>
      <w:adjustRightInd w:val="0"/>
      <w:spacing w:after="0" w:line="240" w:lineRule="auto"/>
      <w:jc w:val="both"/>
    </w:pPr>
    <w:rPr>
      <w:rFonts w:ascii="Arial" w:eastAsia="Times New Roman" w:hAnsi="Arial" w:cs="Times New Roman"/>
      <w:b/>
      <w:sz w:val="20"/>
      <w:szCs w:val="20"/>
    </w:rPr>
  </w:style>
  <w:style w:type="paragraph" w:customStyle="1" w:styleId="Normal10">
    <w:name w:val="Normal10"/>
    <w:basedOn w:val="a1"/>
    <w:uiPriority w:val="99"/>
    <w:rsid w:val="000A71BB"/>
    <w:pPr>
      <w:keepLines/>
      <w:widowControl w:val="0"/>
      <w:overflowPunct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Tomeas">
    <w:name w:val="Tomeas"/>
    <w:basedOn w:val="a1"/>
    <w:uiPriority w:val="99"/>
    <w:rsid w:val="000A71BB"/>
    <w:pPr>
      <w:keepNext/>
      <w:keepLines/>
      <w:pageBreakBefore/>
      <w:widowControl w:val="0"/>
      <w:overflowPunct w:val="0"/>
      <w:autoSpaceDE w:val="0"/>
      <w:autoSpaceDN w:val="0"/>
      <w:adjustRightInd w:val="0"/>
      <w:spacing w:before="120" w:after="120" w:line="240" w:lineRule="auto"/>
      <w:jc w:val="center"/>
    </w:pPr>
    <w:rPr>
      <w:rFonts w:ascii="Arial" w:eastAsia="MS Mincho" w:hAnsi="Arial" w:cs="Times New Roman"/>
      <w:b/>
      <w:sz w:val="28"/>
      <w:szCs w:val="20"/>
      <w:lang w:eastAsia="el-GR"/>
    </w:rPr>
  </w:style>
  <w:style w:type="numbering" w:customStyle="1" w:styleId="35">
    <w:name w:val="Χωρίς λίστα3"/>
    <w:next w:val="a4"/>
    <w:uiPriority w:val="99"/>
    <w:semiHidden/>
    <w:unhideWhenUsed/>
    <w:rsid w:val="000A71BB"/>
  </w:style>
  <w:style w:type="paragraph" w:customStyle="1" w:styleId="14">
    <w:name w:val="Βασικό1"/>
    <w:basedOn w:val="a1"/>
    <w:rsid w:val="000A71B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36">
    <w:name w:val="Πλέγμα πίνακα3"/>
    <w:basedOn w:val="a3"/>
    <w:next w:val="af3"/>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A71BB"/>
    <w:pPr>
      <w:suppressAutoHyphens/>
      <w:spacing w:before="120" w:after="120" w:line="320" w:lineRule="atLeast"/>
      <w:jc w:val="both"/>
      <w:textAlignment w:val="baseline"/>
    </w:pPr>
    <w:rPr>
      <w:rFonts w:ascii="Verdana" w:eastAsia="SimSun" w:hAnsi="Verdana" w:cs="Verdana"/>
      <w:kern w:val="1"/>
      <w:sz w:val="20"/>
      <w:szCs w:val="20"/>
      <w:lang w:val="en-US" w:eastAsia="ar-SA"/>
    </w:rPr>
  </w:style>
  <w:style w:type="paragraph" w:customStyle="1" w:styleId="Default">
    <w:name w:val="Default"/>
    <w:rsid w:val="000A71BB"/>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paragraph" w:customStyle="1" w:styleId="xl63">
    <w:name w:val="xl63"/>
    <w:basedOn w:val="a1"/>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a1"/>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5">
    <w:name w:val="xl65"/>
    <w:basedOn w:val="a1"/>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character" w:customStyle="1" w:styleId="28">
    <w:name w:val="Σώμα κειμένου (2)_"/>
    <w:basedOn w:val="a2"/>
    <w:link w:val="29"/>
    <w:rsid w:val="000A71BB"/>
    <w:rPr>
      <w:rFonts w:ascii="Calibri" w:eastAsia="Calibri" w:hAnsi="Calibri" w:cs="Calibri"/>
      <w:shd w:val="clear" w:color="auto" w:fill="FFFFFF"/>
    </w:rPr>
  </w:style>
  <w:style w:type="paragraph" w:customStyle="1" w:styleId="29">
    <w:name w:val="Σώμα κειμένου (2)"/>
    <w:basedOn w:val="a1"/>
    <w:link w:val="28"/>
    <w:rsid w:val="000A71BB"/>
    <w:pPr>
      <w:widowControl w:val="0"/>
      <w:shd w:val="clear" w:color="auto" w:fill="FFFFFF"/>
      <w:spacing w:after="0" w:line="317" w:lineRule="exact"/>
      <w:ind w:hanging="560"/>
      <w:jc w:val="both"/>
    </w:pPr>
    <w:rPr>
      <w:rFonts w:ascii="Calibri" w:eastAsia="Calibri" w:hAnsi="Calibri" w:cs="Calibri"/>
      <w:lang w:val="en-GB"/>
    </w:rPr>
  </w:style>
  <w:style w:type="character" w:customStyle="1" w:styleId="2Georgia9">
    <w:name w:val="Σώμα κειμένου (2) + Georgia;9 στ."/>
    <w:basedOn w:val="28"/>
    <w:rsid w:val="000A71BB"/>
    <w:rPr>
      <w:rFonts w:ascii="Georgia" w:eastAsia="Georgia" w:hAnsi="Georgia" w:cs="Georgia"/>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37">
    <w:name w:val="Σώμα κειμένου (3)_"/>
    <w:basedOn w:val="a2"/>
    <w:link w:val="38"/>
    <w:rsid w:val="000A71BB"/>
    <w:rPr>
      <w:rFonts w:ascii="Verdana" w:eastAsia="Verdana" w:hAnsi="Verdana" w:cs="Verdana"/>
      <w:shd w:val="clear" w:color="auto" w:fill="FFFFFF"/>
    </w:rPr>
  </w:style>
  <w:style w:type="character" w:customStyle="1" w:styleId="52">
    <w:name w:val="Επικεφαλίδα #5 (2)_"/>
    <w:basedOn w:val="a2"/>
    <w:link w:val="520"/>
    <w:rsid w:val="000A71BB"/>
    <w:rPr>
      <w:rFonts w:ascii="Verdana" w:eastAsia="Verdana" w:hAnsi="Verdana" w:cs="Verdana"/>
      <w:b/>
      <w:bCs/>
      <w:shd w:val="clear" w:color="auto" w:fill="FFFFFF"/>
    </w:rPr>
  </w:style>
  <w:style w:type="character" w:customStyle="1" w:styleId="100">
    <w:name w:val="Σώμα κειμένου (10)_"/>
    <w:basedOn w:val="a2"/>
    <w:link w:val="101"/>
    <w:rsid w:val="000A71BB"/>
    <w:rPr>
      <w:rFonts w:ascii="Verdana" w:eastAsia="Verdana" w:hAnsi="Verdana" w:cs="Verdana"/>
      <w:b/>
      <w:bCs/>
      <w:shd w:val="clear" w:color="auto" w:fill="FFFFFF"/>
    </w:rPr>
  </w:style>
  <w:style w:type="character" w:customStyle="1" w:styleId="39">
    <w:name w:val="Σώμα κειμένου (3) + Έντονη γραφή"/>
    <w:basedOn w:val="37"/>
    <w:rsid w:val="000A71BB"/>
    <w:rPr>
      <w:rFonts w:ascii="Verdana" w:eastAsia="Verdana" w:hAnsi="Verdana" w:cs="Verdana"/>
      <w:b/>
      <w:bCs/>
      <w:color w:val="000000"/>
      <w:spacing w:val="0"/>
      <w:w w:val="100"/>
      <w:position w:val="0"/>
      <w:shd w:val="clear" w:color="auto" w:fill="FFFFFF"/>
      <w:lang w:val="el-GR" w:eastAsia="el-GR" w:bidi="el-GR"/>
    </w:rPr>
  </w:style>
  <w:style w:type="character" w:customStyle="1" w:styleId="53">
    <w:name w:val="Επικεφαλίδα #5_"/>
    <w:basedOn w:val="a2"/>
    <w:link w:val="54"/>
    <w:rsid w:val="000A71BB"/>
    <w:rPr>
      <w:rFonts w:ascii="Calibri" w:eastAsia="Calibri" w:hAnsi="Calibri" w:cs="Calibri"/>
      <w:b/>
      <w:bCs/>
      <w:shd w:val="clear" w:color="auto" w:fill="FFFFFF"/>
    </w:rPr>
  </w:style>
  <w:style w:type="character" w:customStyle="1" w:styleId="330">
    <w:name w:val="Σώμα κειμένου (33)_"/>
    <w:basedOn w:val="a2"/>
    <w:link w:val="331"/>
    <w:rsid w:val="000A71BB"/>
    <w:rPr>
      <w:rFonts w:ascii="Calibri" w:eastAsia="Calibri" w:hAnsi="Calibri" w:cs="Calibri"/>
      <w:i/>
      <w:iCs/>
      <w:shd w:val="clear" w:color="auto" w:fill="FFFFFF"/>
    </w:rPr>
  </w:style>
  <w:style w:type="character" w:customStyle="1" w:styleId="3312">
    <w:name w:val="Σώμα κειμένου (33) + 12 στ.;Έντονη γραφή;Χωρίς πλάγια γραφή"/>
    <w:basedOn w:val="330"/>
    <w:rsid w:val="000A71BB"/>
    <w:rPr>
      <w:rFonts w:ascii="Calibri" w:eastAsia="Calibri" w:hAnsi="Calibri" w:cs="Calibri"/>
      <w:b/>
      <w:bCs/>
      <w:i/>
      <w:iCs/>
      <w:color w:val="000000"/>
      <w:spacing w:val="0"/>
      <w:w w:val="100"/>
      <w:position w:val="0"/>
      <w:sz w:val="24"/>
      <w:szCs w:val="24"/>
      <w:shd w:val="clear" w:color="auto" w:fill="FFFFFF"/>
      <w:lang w:val="el-GR" w:eastAsia="el-GR" w:bidi="el-GR"/>
    </w:rPr>
  </w:style>
  <w:style w:type="character" w:customStyle="1" w:styleId="300">
    <w:name w:val="Σώμα κειμένου (3) + Διάστιχο 0 στ."/>
    <w:basedOn w:val="37"/>
    <w:rsid w:val="000A71BB"/>
    <w:rPr>
      <w:rFonts w:ascii="Verdana" w:eastAsia="Verdana" w:hAnsi="Verdana" w:cs="Verdana"/>
      <w:color w:val="000000"/>
      <w:spacing w:val="-10"/>
      <w:w w:val="100"/>
      <w:position w:val="0"/>
      <w:shd w:val="clear" w:color="auto" w:fill="FFFFFF"/>
      <w:lang w:val="el-GR" w:eastAsia="el-GR" w:bidi="el-GR"/>
    </w:rPr>
  </w:style>
  <w:style w:type="character" w:customStyle="1" w:styleId="33-1">
    <w:name w:val="Σώμα κειμένου (33) + Διάστιχο -1 στ."/>
    <w:basedOn w:val="330"/>
    <w:rsid w:val="000A71BB"/>
    <w:rPr>
      <w:rFonts w:ascii="Calibri" w:eastAsia="Calibri" w:hAnsi="Calibri" w:cs="Calibri"/>
      <w:i/>
      <w:iCs/>
      <w:color w:val="000000"/>
      <w:spacing w:val="-20"/>
      <w:w w:val="100"/>
      <w:position w:val="0"/>
      <w:shd w:val="clear" w:color="auto" w:fill="FFFFFF"/>
      <w:lang w:val="el-GR" w:eastAsia="el-GR" w:bidi="el-GR"/>
    </w:rPr>
  </w:style>
  <w:style w:type="character" w:customStyle="1" w:styleId="33Verdana0">
    <w:name w:val="Σώμα κειμένου (33) + Verdana;Χωρίς πλάγια γραφή;Διάστιχο 0 στ."/>
    <w:basedOn w:val="330"/>
    <w:rsid w:val="000A71BB"/>
    <w:rPr>
      <w:rFonts w:ascii="Verdana" w:eastAsia="Verdana" w:hAnsi="Verdana" w:cs="Verdana"/>
      <w:i/>
      <w:iCs/>
      <w:color w:val="000000"/>
      <w:spacing w:val="-10"/>
      <w:w w:val="100"/>
      <w:position w:val="0"/>
      <w:shd w:val="clear" w:color="auto" w:fill="FFFFFF"/>
      <w:lang w:val="el-GR" w:eastAsia="el-GR" w:bidi="el-GR"/>
    </w:rPr>
  </w:style>
  <w:style w:type="character" w:customStyle="1" w:styleId="3375">
    <w:name w:val="Σώμα κειμένου (33) + 7;5 στ."/>
    <w:basedOn w:val="330"/>
    <w:rsid w:val="000A71BB"/>
    <w:rPr>
      <w:rFonts w:ascii="Calibri" w:eastAsia="Calibri" w:hAnsi="Calibri" w:cs="Calibri"/>
      <w:i/>
      <w:iCs/>
      <w:color w:val="000000"/>
      <w:spacing w:val="0"/>
      <w:w w:val="100"/>
      <w:position w:val="0"/>
      <w:sz w:val="15"/>
      <w:szCs w:val="15"/>
      <w:shd w:val="clear" w:color="auto" w:fill="FFFFFF"/>
      <w:lang w:val="el-GR" w:eastAsia="el-GR" w:bidi="el-GR"/>
    </w:rPr>
  </w:style>
  <w:style w:type="character" w:customStyle="1" w:styleId="3Calibri11">
    <w:name w:val="Σώμα κειμένου (3) + Calibri;11 στ."/>
    <w:basedOn w:val="37"/>
    <w:rsid w:val="000A71BB"/>
    <w:rPr>
      <w:rFonts w:ascii="Calibri" w:eastAsia="Calibri" w:hAnsi="Calibri" w:cs="Calibri"/>
      <w:color w:val="000000"/>
      <w:spacing w:val="0"/>
      <w:w w:val="100"/>
      <w:position w:val="0"/>
      <w:sz w:val="22"/>
      <w:szCs w:val="22"/>
      <w:shd w:val="clear" w:color="auto" w:fill="FFFFFF"/>
      <w:lang w:val="el-GR" w:eastAsia="el-GR" w:bidi="el-GR"/>
    </w:rPr>
  </w:style>
  <w:style w:type="character" w:customStyle="1" w:styleId="3Calibri-1">
    <w:name w:val="Σώμα κειμένου (3) + Calibri;Πλάγια γραφή;Διάστιχο -1 στ."/>
    <w:basedOn w:val="37"/>
    <w:rsid w:val="000A71BB"/>
    <w:rPr>
      <w:rFonts w:ascii="Calibri" w:eastAsia="Calibri" w:hAnsi="Calibri" w:cs="Calibri"/>
      <w:i/>
      <w:iCs/>
      <w:color w:val="000000"/>
      <w:spacing w:val="-20"/>
      <w:w w:val="100"/>
      <w:position w:val="0"/>
      <w:shd w:val="clear" w:color="auto" w:fill="FFFFFF"/>
      <w:lang w:val="el-GR" w:eastAsia="el-GR" w:bidi="el-GR"/>
    </w:rPr>
  </w:style>
  <w:style w:type="character" w:customStyle="1" w:styleId="3Calibri12">
    <w:name w:val="Σώμα κειμένου (3) + Calibri;12 στ.;Έντονη γραφή"/>
    <w:basedOn w:val="37"/>
    <w:rsid w:val="000A71BB"/>
    <w:rPr>
      <w:rFonts w:ascii="Calibri" w:eastAsia="Calibri" w:hAnsi="Calibri" w:cs="Calibri"/>
      <w:b/>
      <w:bCs/>
      <w:color w:val="000000"/>
      <w:spacing w:val="0"/>
      <w:w w:val="100"/>
      <w:position w:val="0"/>
      <w:sz w:val="24"/>
      <w:szCs w:val="24"/>
      <w:shd w:val="clear" w:color="auto" w:fill="FFFFFF"/>
    </w:rPr>
  </w:style>
  <w:style w:type="paragraph" w:customStyle="1" w:styleId="38">
    <w:name w:val="Σώμα κειμένου (3)"/>
    <w:basedOn w:val="a1"/>
    <w:link w:val="37"/>
    <w:rsid w:val="000A71BB"/>
    <w:pPr>
      <w:widowControl w:val="0"/>
      <w:shd w:val="clear" w:color="auto" w:fill="FFFFFF"/>
      <w:spacing w:after="0" w:line="0" w:lineRule="atLeast"/>
      <w:ind w:hanging="600"/>
      <w:jc w:val="both"/>
    </w:pPr>
    <w:rPr>
      <w:rFonts w:ascii="Verdana" w:eastAsia="Verdana" w:hAnsi="Verdana" w:cs="Verdana"/>
      <w:lang w:val="en-GB"/>
    </w:rPr>
  </w:style>
  <w:style w:type="paragraph" w:customStyle="1" w:styleId="520">
    <w:name w:val="Επικεφαλίδα #5 (2)"/>
    <w:basedOn w:val="a1"/>
    <w:link w:val="52"/>
    <w:rsid w:val="000A71BB"/>
    <w:pPr>
      <w:widowControl w:val="0"/>
      <w:shd w:val="clear" w:color="auto" w:fill="FFFFFF"/>
      <w:spacing w:after="0" w:line="360" w:lineRule="exact"/>
      <w:jc w:val="both"/>
      <w:outlineLvl w:val="4"/>
    </w:pPr>
    <w:rPr>
      <w:rFonts w:ascii="Verdana" w:eastAsia="Verdana" w:hAnsi="Verdana" w:cs="Verdana"/>
      <w:b/>
      <w:bCs/>
      <w:lang w:val="en-GB"/>
    </w:rPr>
  </w:style>
  <w:style w:type="paragraph" w:customStyle="1" w:styleId="101">
    <w:name w:val="Σώμα κειμένου (10)"/>
    <w:basedOn w:val="a1"/>
    <w:link w:val="100"/>
    <w:rsid w:val="000A71BB"/>
    <w:pPr>
      <w:widowControl w:val="0"/>
      <w:shd w:val="clear" w:color="auto" w:fill="FFFFFF"/>
      <w:spacing w:after="0" w:line="360" w:lineRule="exact"/>
      <w:jc w:val="both"/>
    </w:pPr>
    <w:rPr>
      <w:rFonts w:ascii="Verdana" w:eastAsia="Verdana" w:hAnsi="Verdana" w:cs="Verdana"/>
      <w:b/>
      <w:bCs/>
      <w:lang w:val="en-GB"/>
    </w:rPr>
  </w:style>
  <w:style w:type="paragraph" w:customStyle="1" w:styleId="54">
    <w:name w:val="Επικεφαλίδα #5"/>
    <w:basedOn w:val="a1"/>
    <w:link w:val="53"/>
    <w:rsid w:val="000A71BB"/>
    <w:pPr>
      <w:widowControl w:val="0"/>
      <w:shd w:val="clear" w:color="auto" w:fill="FFFFFF"/>
      <w:spacing w:after="0" w:line="682" w:lineRule="exact"/>
      <w:ind w:hanging="360"/>
      <w:jc w:val="both"/>
      <w:outlineLvl w:val="4"/>
    </w:pPr>
    <w:rPr>
      <w:rFonts w:ascii="Calibri" w:eastAsia="Calibri" w:hAnsi="Calibri" w:cs="Calibri"/>
      <w:b/>
      <w:bCs/>
      <w:lang w:val="en-GB"/>
    </w:rPr>
  </w:style>
  <w:style w:type="paragraph" w:customStyle="1" w:styleId="331">
    <w:name w:val="Σώμα κειμένου (33)"/>
    <w:basedOn w:val="a1"/>
    <w:link w:val="330"/>
    <w:rsid w:val="000A71BB"/>
    <w:pPr>
      <w:widowControl w:val="0"/>
      <w:shd w:val="clear" w:color="auto" w:fill="FFFFFF"/>
      <w:spacing w:after="0" w:line="0" w:lineRule="atLeast"/>
      <w:jc w:val="both"/>
    </w:pPr>
    <w:rPr>
      <w:rFonts w:ascii="Calibri" w:eastAsia="Calibri" w:hAnsi="Calibri" w:cs="Calibri"/>
      <w:i/>
      <w:iCs/>
      <w:lang w:val="en-GB"/>
    </w:rPr>
  </w:style>
  <w:style w:type="character" w:customStyle="1" w:styleId="afd">
    <w:name w:val="Κεφαλίδα ή υποσέλιδο_"/>
    <w:basedOn w:val="a2"/>
    <w:rsid w:val="000A71BB"/>
    <w:rPr>
      <w:rFonts w:ascii="Calibri" w:eastAsia="Calibri" w:hAnsi="Calibri" w:cs="Calibri"/>
      <w:b/>
      <w:bCs/>
      <w:i w:val="0"/>
      <w:iCs w:val="0"/>
      <w:smallCaps w:val="0"/>
      <w:strike w:val="0"/>
      <w:sz w:val="20"/>
      <w:szCs w:val="20"/>
      <w:u w:val="none"/>
    </w:rPr>
  </w:style>
  <w:style w:type="character" w:customStyle="1" w:styleId="42">
    <w:name w:val="Σώμα κειμένου (4)_"/>
    <w:basedOn w:val="a2"/>
    <w:rsid w:val="000A71BB"/>
    <w:rPr>
      <w:b w:val="0"/>
      <w:bCs w:val="0"/>
      <w:i w:val="0"/>
      <w:iCs w:val="0"/>
      <w:smallCaps w:val="0"/>
      <w:strike w:val="0"/>
      <w:sz w:val="17"/>
      <w:szCs w:val="17"/>
      <w:u w:val="none"/>
      <w:lang w:val="en-US" w:eastAsia="en-US" w:bidi="en-US"/>
    </w:rPr>
  </w:style>
  <w:style w:type="character" w:customStyle="1" w:styleId="3a">
    <w:name w:val="Λεζάντα εικόνας (3)_"/>
    <w:basedOn w:val="a2"/>
    <w:rsid w:val="000A71BB"/>
    <w:rPr>
      <w:rFonts w:ascii="Calibri" w:eastAsia="Calibri" w:hAnsi="Calibri" w:cs="Calibri"/>
      <w:b w:val="0"/>
      <w:bCs w:val="0"/>
      <w:i w:val="0"/>
      <w:iCs w:val="0"/>
      <w:smallCaps w:val="0"/>
      <w:strike w:val="0"/>
      <w:sz w:val="22"/>
      <w:szCs w:val="22"/>
      <w:u w:val="none"/>
    </w:rPr>
  </w:style>
  <w:style w:type="character" w:customStyle="1" w:styleId="212">
    <w:name w:val="Σώμα κειμένου (2) + 12 στ.;Έντονη γραφή"/>
    <w:basedOn w:val="28"/>
    <w:rsid w:val="000A71BB"/>
    <w:rPr>
      <w:rFonts w:ascii="Calibri" w:eastAsia="Calibri" w:hAnsi="Calibri" w:cs="Calibri"/>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140">
    <w:name w:val="Σώμα κειμένου (14)_"/>
    <w:basedOn w:val="a2"/>
    <w:rsid w:val="000A71BB"/>
    <w:rPr>
      <w:rFonts w:ascii="Calibri" w:eastAsia="Calibri" w:hAnsi="Calibri" w:cs="Calibri"/>
      <w:b/>
      <w:bCs/>
      <w:i w:val="0"/>
      <w:iCs w:val="0"/>
      <w:smallCaps w:val="0"/>
      <w:strike w:val="0"/>
      <w:sz w:val="28"/>
      <w:szCs w:val="28"/>
      <w:u w:val="none"/>
    </w:rPr>
  </w:style>
  <w:style w:type="character" w:customStyle="1" w:styleId="15">
    <w:name w:val="Σώμα κειμένου (15)_"/>
    <w:basedOn w:val="a2"/>
    <w:rsid w:val="000A71BB"/>
    <w:rPr>
      <w:rFonts w:ascii="Calibri" w:eastAsia="Calibri" w:hAnsi="Calibri" w:cs="Calibri"/>
      <w:b/>
      <w:bCs/>
      <w:i w:val="0"/>
      <w:iCs w:val="0"/>
      <w:smallCaps w:val="0"/>
      <w:strike w:val="0"/>
      <w:u w:val="none"/>
    </w:rPr>
  </w:style>
  <w:style w:type="character" w:customStyle="1" w:styleId="130">
    <w:name w:val="Κεφαλίδα ή υποσέλιδο + 13 στ.;Χωρίς έντονη γραφή"/>
    <w:basedOn w:val="afd"/>
    <w:rsid w:val="000A71B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afe">
    <w:name w:val="Κεφαλίδα ή υποσέλιδο"/>
    <w:basedOn w:val="afd"/>
    <w:rsid w:val="000A71BB"/>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55">
    <w:name w:val="Κεφαλίδα ή υποσέλιδο + 5;5 στ.;Χωρίς έντονη γραφή"/>
    <w:basedOn w:val="afd"/>
    <w:rsid w:val="000A71BB"/>
    <w:rPr>
      <w:rFonts w:ascii="Calibri" w:eastAsia="Calibri" w:hAnsi="Calibri" w:cs="Calibri"/>
      <w:b/>
      <w:bCs/>
      <w:i w:val="0"/>
      <w:iCs w:val="0"/>
      <w:smallCaps w:val="0"/>
      <w:strike w:val="0"/>
      <w:color w:val="000000"/>
      <w:spacing w:val="0"/>
      <w:w w:val="100"/>
      <w:position w:val="0"/>
      <w:sz w:val="11"/>
      <w:szCs w:val="11"/>
      <w:u w:val="none"/>
      <w:lang w:val="el-GR" w:eastAsia="el-GR" w:bidi="el-GR"/>
    </w:rPr>
  </w:style>
  <w:style w:type="character" w:customStyle="1" w:styleId="72">
    <w:name w:val="Λεζάντα εικόνας (7)_"/>
    <w:basedOn w:val="a2"/>
    <w:link w:val="73"/>
    <w:rsid w:val="000A71BB"/>
    <w:rPr>
      <w:rFonts w:ascii="Calibri" w:eastAsia="Calibri" w:hAnsi="Calibri" w:cs="Calibri"/>
      <w:b/>
      <w:bCs/>
      <w:shd w:val="clear" w:color="auto" w:fill="FFFFFF"/>
    </w:rPr>
  </w:style>
  <w:style w:type="character" w:customStyle="1" w:styleId="340">
    <w:name w:val="Σώμα κειμένου (34)_"/>
    <w:basedOn w:val="a2"/>
    <w:rsid w:val="000A71BB"/>
    <w:rPr>
      <w:rFonts w:ascii="Calibri" w:eastAsia="Calibri" w:hAnsi="Calibri" w:cs="Calibri"/>
      <w:b w:val="0"/>
      <w:bCs w:val="0"/>
      <w:i w:val="0"/>
      <w:iCs w:val="0"/>
      <w:smallCaps w:val="0"/>
      <w:strike w:val="0"/>
      <w:sz w:val="18"/>
      <w:szCs w:val="18"/>
      <w:u w:val="none"/>
    </w:rPr>
  </w:style>
  <w:style w:type="character" w:customStyle="1" w:styleId="450">
    <w:name w:val="Κεφαλίδα ή υποσέλιδο + 4;5 στ.;Χωρίς έντονη γραφή;Διάστιχο 0 στ."/>
    <w:basedOn w:val="afd"/>
    <w:rsid w:val="000A71BB"/>
    <w:rPr>
      <w:rFonts w:ascii="Calibri" w:eastAsia="Calibri" w:hAnsi="Calibri" w:cs="Calibri"/>
      <w:b/>
      <w:bCs/>
      <w:i w:val="0"/>
      <w:iCs w:val="0"/>
      <w:smallCaps w:val="0"/>
      <w:strike w:val="0"/>
      <w:color w:val="000000"/>
      <w:spacing w:val="10"/>
      <w:w w:val="100"/>
      <w:position w:val="0"/>
      <w:sz w:val="9"/>
      <w:szCs w:val="9"/>
      <w:u w:val="none"/>
      <w:lang w:val="el-GR" w:eastAsia="el-GR" w:bidi="el-GR"/>
    </w:rPr>
  </w:style>
  <w:style w:type="character" w:customStyle="1" w:styleId="43">
    <w:name w:val="Σώμα κειμένου (43)"/>
    <w:basedOn w:val="430"/>
    <w:rsid w:val="000A71BB"/>
    <w:rPr>
      <w:rFonts w:ascii="Verdana" w:eastAsia="Verdana" w:hAnsi="Verdana" w:cs="Verdana"/>
      <w:b/>
      <w:bCs/>
      <w:i w:val="0"/>
      <w:iCs w:val="0"/>
      <w:smallCaps w:val="0"/>
      <w:strike w:val="0"/>
      <w:spacing w:val="-10"/>
      <w:sz w:val="28"/>
      <w:szCs w:val="28"/>
      <w:u w:val="none"/>
      <w:lang w:val="en-US" w:eastAsia="en-US" w:bidi="en-US"/>
    </w:rPr>
  </w:style>
  <w:style w:type="character" w:customStyle="1" w:styleId="44">
    <w:name w:val="Σώμα κειμένου (44)_"/>
    <w:basedOn w:val="a2"/>
    <w:rsid w:val="000A71BB"/>
    <w:rPr>
      <w:rFonts w:ascii="Book Antiqua" w:eastAsia="Book Antiqua" w:hAnsi="Book Antiqua" w:cs="Book Antiqua"/>
      <w:b w:val="0"/>
      <w:bCs w:val="0"/>
      <w:i w:val="0"/>
      <w:iCs w:val="0"/>
      <w:smallCaps w:val="0"/>
      <w:strike w:val="0"/>
      <w:spacing w:val="0"/>
      <w:sz w:val="20"/>
      <w:szCs w:val="20"/>
      <w:u w:val="none"/>
    </w:rPr>
  </w:style>
  <w:style w:type="character" w:customStyle="1" w:styleId="440">
    <w:name w:val="Σώμα κειμένου (44)"/>
    <w:basedOn w:val="44"/>
    <w:rsid w:val="000A71BB"/>
    <w:rPr>
      <w:rFonts w:ascii="Book Antiqua" w:eastAsia="Book Antiqua" w:hAnsi="Book Antiqua" w:cs="Book Antiqua"/>
      <w:b w:val="0"/>
      <w:bCs w:val="0"/>
      <w:i w:val="0"/>
      <w:iCs w:val="0"/>
      <w:smallCaps w:val="0"/>
      <w:strike w:val="0"/>
      <w:color w:val="000000"/>
      <w:spacing w:val="0"/>
      <w:w w:val="100"/>
      <w:position w:val="0"/>
      <w:sz w:val="20"/>
      <w:szCs w:val="20"/>
      <w:u w:val="none"/>
      <w:lang w:val="el-GR" w:eastAsia="el-GR" w:bidi="el-GR"/>
    </w:rPr>
  </w:style>
  <w:style w:type="character" w:customStyle="1" w:styleId="111">
    <w:name w:val="Λεζάντα εικόνας (11)_"/>
    <w:basedOn w:val="a2"/>
    <w:rsid w:val="000A71BB"/>
    <w:rPr>
      <w:rFonts w:ascii="Calibri" w:eastAsia="Calibri" w:hAnsi="Calibri" w:cs="Calibri"/>
      <w:b w:val="0"/>
      <w:bCs w:val="0"/>
      <w:i w:val="0"/>
      <w:iCs w:val="0"/>
      <w:smallCaps w:val="0"/>
      <w:strike w:val="0"/>
      <w:sz w:val="18"/>
      <w:szCs w:val="18"/>
      <w:u w:val="none"/>
    </w:rPr>
  </w:style>
  <w:style w:type="character" w:customStyle="1" w:styleId="112">
    <w:name w:val="Λεζάντα εικόνας (11)"/>
    <w:basedOn w:val="111"/>
    <w:rsid w:val="000A71BB"/>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style>
  <w:style w:type="character" w:customStyle="1" w:styleId="312">
    <w:name w:val="Λεζάντα εικόνας (3) + 12 στ."/>
    <w:basedOn w:val="3a"/>
    <w:rsid w:val="000A71BB"/>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3b">
    <w:name w:val="Λεζάντα εικόνας (3)"/>
    <w:basedOn w:val="3a"/>
    <w:rsid w:val="000A71BB"/>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341">
    <w:name w:val="Σώμα κειμένου (34)"/>
    <w:basedOn w:val="a2"/>
    <w:rsid w:val="000A71BB"/>
    <w:rPr>
      <w:rFonts w:ascii="Calibri" w:eastAsia="Calibri" w:hAnsi="Calibri" w:cs="Calibri"/>
      <w:b w:val="0"/>
      <w:bCs w:val="0"/>
      <w:i w:val="0"/>
      <w:iCs w:val="0"/>
      <w:smallCaps w:val="0"/>
      <w:strike w:val="0"/>
      <w:sz w:val="18"/>
      <w:szCs w:val="18"/>
      <w:u w:val="none"/>
    </w:rPr>
  </w:style>
  <w:style w:type="character" w:customStyle="1" w:styleId="290">
    <w:name w:val="Σώμα κειμένου (2) + 9 στ."/>
    <w:basedOn w:val="28"/>
    <w:rsid w:val="000A71BB"/>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45">
    <w:name w:val="Σώμα κειμένου (4)"/>
    <w:basedOn w:val="a2"/>
    <w:rsid w:val="000A71BB"/>
    <w:rPr>
      <w:b w:val="0"/>
      <w:bCs w:val="0"/>
      <w:i w:val="0"/>
      <w:iCs w:val="0"/>
      <w:smallCaps w:val="0"/>
      <w:strike w:val="0"/>
      <w:sz w:val="17"/>
      <w:szCs w:val="17"/>
      <w:u w:val="none"/>
    </w:rPr>
  </w:style>
  <w:style w:type="character" w:customStyle="1" w:styleId="46">
    <w:name w:val="Σώμα κειμένου (46)"/>
    <w:basedOn w:val="a2"/>
    <w:rsid w:val="000A71BB"/>
    <w:rPr>
      <w:rFonts w:ascii="Garamond" w:eastAsia="Garamond" w:hAnsi="Garamond" w:cs="Garamond"/>
      <w:b w:val="0"/>
      <w:bCs w:val="0"/>
      <w:i w:val="0"/>
      <w:iCs w:val="0"/>
      <w:smallCaps w:val="0"/>
      <w:strike w:val="0"/>
      <w:sz w:val="18"/>
      <w:szCs w:val="18"/>
      <w:u w:val="none"/>
    </w:rPr>
  </w:style>
  <w:style w:type="character" w:customStyle="1" w:styleId="74">
    <w:name w:val="Λεζάντα πίνακα (7)_"/>
    <w:basedOn w:val="a2"/>
    <w:link w:val="75"/>
    <w:rsid w:val="000A71BB"/>
    <w:rPr>
      <w:sz w:val="10"/>
      <w:szCs w:val="10"/>
      <w:shd w:val="clear" w:color="auto" w:fill="FFFFFF"/>
    </w:rPr>
  </w:style>
  <w:style w:type="character" w:customStyle="1" w:styleId="7Calibri11">
    <w:name w:val="Λεζάντα πίνακα (7) + Calibri;11 στ.;Πλάγια γραφή"/>
    <w:basedOn w:val="74"/>
    <w:rsid w:val="000A71BB"/>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7Calibri110">
    <w:name w:val="Λεζάντα πίνακα (7) + Calibri;11 στ."/>
    <w:basedOn w:val="74"/>
    <w:rsid w:val="000A71BB"/>
    <w:rPr>
      <w:rFonts w:ascii="Calibri" w:eastAsia="Calibri" w:hAnsi="Calibri" w:cs="Calibri"/>
      <w:color w:val="000000"/>
      <w:spacing w:val="0"/>
      <w:w w:val="100"/>
      <w:position w:val="0"/>
      <w:sz w:val="22"/>
      <w:szCs w:val="22"/>
      <w:shd w:val="clear" w:color="auto" w:fill="FFFFFF"/>
      <w:lang w:val="el-GR" w:eastAsia="el-GR" w:bidi="el-GR"/>
    </w:rPr>
  </w:style>
  <w:style w:type="character" w:customStyle="1" w:styleId="2ArialUnicodeMS5">
    <w:name w:val="Σώμα κειμένου (2) + Arial Unicode MS;5 στ."/>
    <w:basedOn w:val="28"/>
    <w:rsid w:val="000A71BB"/>
    <w:rPr>
      <w:rFonts w:ascii="Arial Unicode MS" w:eastAsia="Arial Unicode MS" w:hAnsi="Arial Unicode MS" w:cs="Arial Unicode MS"/>
      <w:b w:val="0"/>
      <w:bCs w:val="0"/>
      <w:i w:val="0"/>
      <w:iCs w:val="0"/>
      <w:smallCaps w:val="0"/>
      <w:strike w:val="0"/>
      <w:color w:val="000000"/>
      <w:spacing w:val="0"/>
      <w:w w:val="100"/>
      <w:position w:val="0"/>
      <w:sz w:val="10"/>
      <w:szCs w:val="10"/>
      <w:u w:val="none"/>
      <w:shd w:val="clear" w:color="auto" w:fill="FFFFFF"/>
      <w:lang w:val="el-GR" w:eastAsia="el-GR" w:bidi="el-GR"/>
    </w:rPr>
  </w:style>
  <w:style w:type="character" w:customStyle="1" w:styleId="2BookAntiqua650">
    <w:name w:val="Σώμα κειμένου (2) + Book Antiqua;6;5 στ.;Διάστιχο 0 στ."/>
    <w:basedOn w:val="28"/>
    <w:rsid w:val="000A71BB"/>
    <w:rPr>
      <w:rFonts w:ascii="Book Antiqua" w:eastAsia="Book Antiqua" w:hAnsi="Book Antiqua" w:cs="Book Antiqua"/>
      <w:b w:val="0"/>
      <w:bCs w:val="0"/>
      <w:i w:val="0"/>
      <w:iCs w:val="0"/>
      <w:smallCaps w:val="0"/>
      <w:strike w:val="0"/>
      <w:color w:val="000000"/>
      <w:spacing w:val="-10"/>
      <w:w w:val="100"/>
      <w:position w:val="0"/>
      <w:sz w:val="13"/>
      <w:szCs w:val="13"/>
      <w:u w:val="none"/>
      <w:shd w:val="clear" w:color="auto" w:fill="FFFFFF"/>
      <w:lang w:val="el-GR" w:eastAsia="el-GR" w:bidi="el-GR"/>
    </w:rPr>
  </w:style>
  <w:style w:type="character" w:customStyle="1" w:styleId="2ArialUnicodeMS651">
    <w:name w:val="Σώμα κειμένου (2) + Arial Unicode MS;6;5 στ.;Πλάγια γραφή;Διάστιχο 1 στ."/>
    <w:basedOn w:val="28"/>
    <w:rsid w:val="000A71BB"/>
    <w:rPr>
      <w:rFonts w:ascii="Arial Unicode MS" w:eastAsia="Arial Unicode MS" w:hAnsi="Arial Unicode MS" w:cs="Arial Unicode MS"/>
      <w:b w:val="0"/>
      <w:bCs w:val="0"/>
      <w:i/>
      <w:iCs/>
      <w:smallCaps w:val="0"/>
      <w:strike w:val="0"/>
      <w:color w:val="000000"/>
      <w:spacing w:val="20"/>
      <w:w w:val="100"/>
      <w:position w:val="0"/>
      <w:sz w:val="13"/>
      <w:szCs w:val="13"/>
      <w:u w:val="none"/>
      <w:shd w:val="clear" w:color="auto" w:fill="FFFFFF"/>
      <w:lang w:val="en-US" w:eastAsia="en-US" w:bidi="en-US"/>
    </w:rPr>
  </w:style>
  <w:style w:type="character" w:customStyle="1" w:styleId="2BookAntiqua51">
    <w:name w:val="Σώμα κειμένου (2) + Book Antiqua;5 στ.;Διάστιχο 1 στ."/>
    <w:basedOn w:val="28"/>
    <w:rsid w:val="000A71BB"/>
    <w:rPr>
      <w:rFonts w:ascii="Book Antiqua" w:eastAsia="Book Antiqua" w:hAnsi="Book Antiqua" w:cs="Book Antiqua"/>
      <w:b w:val="0"/>
      <w:bCs w:val="0"/>
      <w:i w:val="0"/>
      <w:iCs w:val="0"/>
      <w:smallCaps w:val="0"/>
      <w:strike w:val="0"/>
      <w:color w:val="000000"/>
      <w:spacing w:val="20"/>
      <w:w w:val="100"/>
      <w:position w:val="0"/>
      <w:sz w:val="10"/>
      <w:szCs w:val="10"/>
      <w:u w:val="none"/>
      <w:shd w:val="clear" w:color="auto" w:fill="FFFFFF"/>
      <w:lang w:val="el-GR" w:eastAsia="el-GR" w:bidi="el-GR"/>
    </w:rPr>
  </w:style>
  <w:style w:type="character" w:customStyle="1" w:styleId="255">
    <w:name w:val="Σώμα κειμένου (2) + 5;5 στ.;Πλάγια γραφή"/>
    <w:basedOn w:val="28"/>
    <w:rsid w:val="000A71BB"/>
    <w:rPr>
      <w:rFonts w:ascii="Calibri" w:eastAsia="Calibri" w:hAnsi="Calibri" w:cs="Calibri"/>
      <w:b w:val="0"/>
      <w:bCs w:val="0"/>
      <w:i/>
      <w:iCs/>
      <w:smallCaps w:val="0"/>
      <w:strike w:val="0"/>
      <w:color w:val="000000"/>
      <w:spacing w:val="0"/>
      <w:w w:val="100"/>
      <w:position w:val="0"/>
      <w:sz w:val="11"/>
      <w:szCs w:val="11"/>
      <w:u w:val="none"/>
      <w:shd w:val="clear" w:color="auto" w:fill="FFFFFF"/>
      <w:lang w:val="el-GR" w:eastAsia="el-GR" w:bidi="el-GR"/>
    </w:rPr>
  </w:style>
  <w:style w:type="character" w:customStyle="1" w:styleId="16">
    <w:name w:val="Επικεφαλίδα #1_"/>
    <w:basedOn w:val="a2"/>
    <w:rsid w:val="000A71BB"/>
    <w:rPr>
      <w:rFonts w:ascii="Arial Narrow" w:eastAsia="Arial Narrow" w:hAnsi="Arial Narrow" w:cs="Arial Narrow"/>
      <w:b/>
      <w:bCs/>
      <w:i w:val="0"/>
      <w:iCs w:val="0"/>
      <w:smallCaps w:val="0"/>
      <w:strike w:val="0"/>
      <w:spacing w:val="-80"/>
      <w:w w:val="250"/>
      <w:sz w:val="76"/>
      <w:szCs w:val="76"/>
      <w:u w:val="none"/>
    </w:rPr>
  </w:style>
  <w:style w:type="character" w:customStyle="1" w:styleId="17">
    <w:name w:val="Επικεφαλίδα #1"/>
    <w:basedOn w:val="16"/>
    <w:rsid w:val="000A71BB"/>
    <w:rPr>
      <w:rFonts w:ascii="Arial Narrow" w:eastAsia="Arial Narrow" w:hAnsi="Arial Narrow" w:cs="Arial Narrow"/>
      <w:b/>
      <w:bCs/>
      <w:i w:val="0"/>
      <w:iCs w:val="0"/>
      <w:smallCaps w:val="0"/>
      <w:strike w:val="0"/>
      <w:color w:val="000000"/>
      <w:spacing w:val="-80"/>
      <w:w w:val="250"/>
      <w:position w:val="0"/>
      <w:sz w:val="76"/>
      <w:szCs w:val="76"/>
      <w:u w:val="none"/>
      <w:lang w:val="el-GR" w:eastAsia="el-GR" w:bidi="el-GR"/>
    </w:rPr>
  </w:style>
  <w:style w:type="character" w:customStyle="1" w:styleId="2a">
    <w:name w:val="Επικεφαλίδα #2_"/>
    <w:basedOn w:val="a2"/>
    <w:rsid w:val="000A71BB"/>
    <w:rPr>
      <w:b w:val="0"/>
      <w:bCs w:val="0"/>
      <w:i w:val="0"/>
      <w:iCs w:val="0"/>
      <w:smallCaps w:val="0"/>
      <w:strike w:val="0"/>
      <w:spacing w:val="-50"/>
      <w:w w:val="75"/>
      <w:sz w:val="78"/>
      <w:szCs w:val="78"/>
      <w:u w:val="none"/>
    </w:rPr>
  </w:style>
  <w:style w:type="character" w:customStyle="1" w:styleId="2Verdana300100">
    <w:name w:val="Επικεφαλίδα #2 + Verdana;30 στ.;Διάστιχο 0 στ.;Κλίμακα 100%"/>
    <w:basedOn w:val="2a"/>
    <w:rsid w:val="000A71BB"/>
    <w:rPr>
      <w:rFonts w:ascii="Verdana" w:eastAsia="Verdana" w:hAnsi="Verdana" w:cs="Verdana"/>
      <w:b/>
      <w:bCs/>
      <w:i w:val="0"/>
      <w:iCs w:val="0"/>
      <w:smallCaps w:val="0"/>
      <w:strike w:val="0"/>
      <w:color w:val="000000"/>
      <w:spacing w:val="0"/>
      <w:w w:val="100"/>
      <w:position w:val="0"/>
      <w:sz w:val="60"/>
      <w:szCs w:val="60"/>
      <w:u w:val="none"/>
      <w:lang w:val="el-GR" w:eastAsia="el-GR" w:bidi="el-GR"/>
    </w:rPr>
  </w:style>
  <w:style w:type="character" w:customStyle="1" w:styleId="2b">
    <w:name w:val="Επικεφαλίδα #2"/>
    <w:basedOn w:val="2a"/>
    <w:rsid w:val="000A71BB"/>
    <w:rPr>
      <w:rFonts w:ascii="Arial Unicode MS" w:eastAsia="Arial Unicode MS" w:hAnsi="Arial Unicode MS" w:cs="Arial Unicode MS"/>
      <w:b w:val="0"/>
      <w:bCs w:val="0"/>
      <w:i w:val="0"/>
      <w:iCs w:val="0"/>
      <w:smallCaps w:val="0"/>
      <w:strike w:val="0"/>
      <w:color w:val="000000"/>
      <w:spacing w:val="-50"/>
      <w:w w:val="75"/>
      <w:position w:val="0"/>
      <w:sz w:val="78"/>
      <w:szCs w:val="78"/>
      <w:u w:val="none"/>
      <w:lang w:val="el-GR" w:eastAsia="el-GR" w:bidi="el-GR"/>
    </w:rPr>
  </w:style>
  <w:style w:type="character" w:customStyle="1" w:styleId="141">
    <w:name w:val="Σώμα κειμένου (14)"/>
    <w:basedOn w:val="140"/>
    <w:rsid w:val="000A71BB"/>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120">
    <w:name w:val="Λεζάντα εικόνας (12)_"/>
    <w:basedOn w:val="a2"/>
    <w:link w:val="121"/>
    <w:rsid w:val="000A71BB"/>
    <w:rPr>
      <w:rFonts w:ascii="Calibri" w:eastAsia="Calibri" w:hAnsi="Calibri" w:cs="Calibri"/>
      <w:b/>
      <w:bCs/>
      <w:sz w:val="28"/>
      <w:szCs w:val="28"/>
      <w:shd w:val="clear" w:color="auto" w:fill="FFFFFF"/>
    </w:rPr>
  </w:style>
  <w:style w:type="character" w:customStyle="1" w:styleId="150">
    <w:name w:val="Σώμα κειμένου (15)"/>
    <w:basedOn w:val="15"/>
    <w:rsid w:val="000A71BB"/>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451">
    <w:name w:val="Σώμα κειμένου (45)_"/>
    <w:basedOn w:val="a2"/>
    <w:link w:val="452"/>
    <w:rsid w:val="000A71BB"/>
    <w:rPr>
      <w:rFonts w:ascii="Calibri" w:eastAsia="Calibri" w:hAnsi="Calibri" w:cs="Calibri"/>
      <w:b/>
      <w:bCs/>
      <w:sz w:val="17"/>
      <w:szCs w:val="17"/>
      <w:shd w:val="clear" w:color="auto" w:fill="FFFFFF"/>
    </w:rPr>
  </w:style>
  <w:style w:type="character" w:customStyle="1" w:styleId="2BookAntiqua550">
    <w:name w:val="Σώμα κειμένου (2) + Book Antiqua;5;5 στ.;Διάστιχο 0 στ."/>
    <w:basedOn w:val="28"/>
    <w:rsid w:val="000A71BB"/>
    <w:rPr>
      <w:rFonts w:ascii="Book Antiqua" w:eastAsia="Book Antiqua" w:hAnsi="Book Antiqua" w:cs="Book Antiqua"/>
      <w:b w:val="0"/>
      <w:bCs w:val="0"/>
      <w:i w:val="0"/>
      <w:iCs w:val="0"/>
      <w:smallCaps w:val="0"/>
      <w:strike w:val="0"/>
      <w:color w:val="000000"/>
      <w:spacing w:val="10"/>
      <w:w w:val="100"/>
      <w:position w:val="0"/>
      <w:sz w:val="11"/>
      <w:szCs w:val="11"/>
      <w:u w:val="none"/>
      <w:shd w:val="clear" w:color="auto" w:fill="FFFFFF"/>
      <w:lang w:val="el-GR" w:eastAsia="el-GR" w:bidi="el-GR"/>
    </w:rPr>
  </w:style>
  <w:style w:type="character" w:customStyle="1" w:styleId="170">
    <w:name w:val="Σώμα κειμένου (17)_"/>
    <w:basedOn w:val="a2"/>
    <w:link w:val="171"/>
    <w:rsid w:val="000A71BB"/>
    <w:rPr>
      <w:rFonts w:ascii="Book Antiqua" w:eastAsia="Book Antiqua" w:hAnsi="Book Antiqua" w:cs="Book Antiqua"/>
      <w:sz w:val="11"/>
      <w:szCs w:val="11"/>
      <w:shd w:val="clear" w:color="auto" w:fill="FFFFFF"/>
    </w:rPr>
  </w:style>
  <w:style w:type="character" w:customStyle="1" w:styleId="1700">
    <w:name w:val="Σώμα κειμένου (17) + Διάστιχο 0 στ."/>
    <w:basedOn w:val="170"/>
    <w:rsid w:val="000A71BB"/>
    <w:rPr>
      <w:rFonts w:ascii="Book Antiqua" w:eastAsia="Book Antiqua" w:hAnsi="Book Antiqua" w:cs="Book Antiqua"/>
      <w:color w:val="000000"/>
      <w:spacing w:val="10"/>
      <w:w w:val="100"/>
      <w:position w:val="0"/>
      <w:sz w:val="11"/>
      <w:szCs w:val="11"/>
      <w:shd w:val="clear" w:color="auto" w:fill="FFFFFF"/>
      <w:lang w:val="el-GR" w:eastAsia="el-GR" w:bidi="el-GR"/>
    </w:rPr>
  </w:style>
  <w:style w:type="character" w:customStyle="1" w:styleId="460">
    <w:name w:val="Σώμα κειμένου (46)_"/>
    <w:basedOn w:val="a2"/>
    <w:rsid w:val="000A71BB"/>
    <w:rPr>
      <w:rFonts w:ascii="Garamond" w:eastAsia="Garamond" w:hAnsi="Garamond" w:cs="Garamond"/>
      <w:b w:val="0"/>
      <w:bCs w:val="0"/>
      <w:i w:val="0"/>
      <w:iCs w:val="0"/>
      <w:smallCaps w:val="0"/>
      <w:strike w:val="0"/>
      <w:sz w:val="18"/>
      <w:szCs w:val="18"/>
      <w:u w:val="none"/>
      <w:lang w:val="en-US" w:eastAsia="en-US" w:bidi="en-US"/>
    </w:rPr>
  </w:style>
  <w:style w:type="character" w:customStyle="1" w:styleId="46ArialUnicodeMS85">
    <w:name w:val="Σώμα κειμένου (46) + Arial Unicode MS;8;5 στ."/>
    <w:basedOn w:val="460"/>
    <w:rsid w:val="000A71BB"/>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style>
  <w:style w:type="character" w:customStyle="1" w:styleId="2Garamond9">
    <w:name w:val="Σώμα κειμένου (2) + Garamond;9 στ."/>
    <w:basedOn w:val="28"/>
    <w:rsid w:val="000A71BB"/>
    <w:rPr>
      <w:rFonts w:ascii="Garamond" w:eastAsia="Garamond" w:hAnsi="Garamond" w:cs="Garamond"/>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430">
    <w:name w:val="Σώμα κειμένου (43)_"/>
    <w:basedOn w:val="a2"/>
    <w:rsid w:val="000A71BB"/>
    <w:rPr>
      <w:rFonts w:ascii="Verdana" w:eastAsia="Verdana" w:hAnsi="Verdana" w:cs="Verdana"/>
      <w:b/>
      <w:bCs/>
      <w:i w:val="0"/>
      <w:iCs w:val="0"/>
      <w:smallCaps w:val="0"/>
      <w:strike w:val="0"/>
      <w:spacing w:val="-10"/>
      <w:sz w:val="28"/>
      <w:szCs w:val="28"/>
      <w:u w:val="none"/>
    </w:rPr>
  </w:style>
  <w:style w:type="character" w:customStyle="1" w:styleId="4300">
    <w:name w:val="Σώμα κειμένου (43) + Διάστιχο 0 στ."/>
    <w:basedOn w:val="430"/>
    <w:rsid w:val="000A71BB"/>
    <w:rPr>
      <w:rFonts w:ascii="Verdana" w:eastAsia="Verdana" w:hAnsi="Verdana" w:cs="Verdana"/>
      <w:b/>
      <w:bCs/>
      <w:i w:val="0"/>
      <w:iCs w:val="0"/>
      <w:smallCaps w:val="0"/>
      <w:strike w:val="0"/>
      <w:color w:val="000000"/>
      <w:spacing w:val="0"/>
      <w:w w:val="100"/>
      <w:position w:val="0"/>
      <w:sz w:val="28"/>
      <w:szCs w:val="28"/>
      <w:u w:val="none"/>
      <w:lang w:val="en-US" w:eastAsia="en-US" w:bidi="en-US"/>
    </w:rPr>
  </w:style>
  <w:style w:type="character" w:customStyle="1" w:styleId="47">
    <w:name w:val="Σώμα κειμένου (47)_"/>
    <w:basedOn w:val="a2"/>
    <w:rsid w:val="000A71BB"/>
    <w:rPr>
      <w:rFonts w:ascii="Garamond" w:eastAsia="Garamond" w:hAnsi="Garamond" w:cs="Garamond"/>
      <w:b w:val="0"/>
      <w:bCs w:val="0"/>
      <w:i w:val="0"/>
      <w:iCs w:val="0"/>
      <w:smallCaps w:val="0"/>
      <w:strike w:val="0"/>
      <w:spacing w:val="-10"/>
      <w:sz w:val="21"/>
      <w:szCs w:val="21"/>
      <w:u w:val="none"/>
    </w:rPr>
  </w:style>
  <w:style w:type="character" w:customStyle="1" w:styleId="470">
    <w:name w:val="Σώμα κειμένου (47)"/>
    <w:basedOn w:val="47"/>
    <w:rsid w:val="000A71BB"/>
    <w:rPr>
      <w:rFonts w:ascii="Garamond" w:eastAsia="Garamond" w:hAnsi="Garamond" w:cs="Garamond"/>
      <w:b w:val="0"/>
      <w:bCs w:val="0"/>
      <w:i w:val="0"/>
      <w:iCs w:val="0"/>
      <w:smallCaps w:val="0"/>
      <w:strike w:val="0"/>
      <w:color w:val="000000"/>
      <w:spacing w:val="-10"/>
      <w:w w:val="100"/>
      <w:position w:val="0"/>
      <w:sz w:val="21"/>
      <w:szCs w:val="21"/>
      <w:u w:val="none"/>
      <w:lang w:val="el-GR" w:eastAsia="el-GR" w:bidi="el-GR"/>
    </w:rPr>
  </w:style>
  <w:style w:type="character" w:customStyle="1" w:styleId="48">
    <w:name w:val="Σώμα κειμένου (48)_"/>
    <w:basedOn w:val="a2"/>
    <w:link w:val="480"/>
    <w:rsid w:val="000A71BB"/>
    <w:rPr>
      <w:rFonts w:ascii="Franklin Gothic Heavy" w:eastAsia="Franklin Gothic Heavy" w:hAnsi="Franklin Gothic Heavy" w:cs="Franklin Gothic Heavy"/>
      <w:i/>
      <w:iCs/>
      <w:sz w:val="17"/>
      <w:szCs w:val="17"/>
      <w:shd w:val="clear" w:color="auto" w:fill="FFFFFF"/>
      <w:lang w:val="en-US" w:bidi="en-US"/>
    </w:rPr>
  </w:style>
  <w:style w:type="character" w:customStyle="1" w:styleId="49">
    <w:name w:val="Σώμα κειμένου (49)_"/>
    <w:basedOn w:val="a2"/>
    <w:link w:val="490"/>
    <w:rsid w:val="000A71BB"/>
    <w:rPr>
      <w:rFonts w:ascii="Calibri" w:eastAsia="Calibri" w:hAnsi="Calibri" w:cs="Calibri"/>
      <w:i/>
      <w:iCs/>
      <w:sz w:val="21"/>
      <w:szCs w:val="21"/>
      <w:shd w:val="clear" w:color="auto" w:fill="FFFFFF"/>
    </w:rPr>
  </w:style>
  <w:style w:type="character" w:customStyle="1" w:styleId="49FranklinGothicHeavy850">
    <w:name w:val="Σώμα κειμένου (49) + Franklin Gothic Heavy;8;5 στ.;Χωρίς πλάγια γραφή;Διάστιχο 0 στ."/>
    <w:basedOn w:val="49"/>
    <w:rsid w:val="000A71BB"/>
    <w:rPr>
      <w:rFonts w:ascii="Franklin Gothic Heavy" w:eastAsia="Franklin Gothic Heavy" w:hAnsi="Franklin Gothic Heavy" w:cs="Franklin Gothic Heavy"/>
      <w:i/>
      <w:iCs/>
      <w:color w:val="000000"/>
      <w:spacing w:val="10"/>
      <w:w w:val="100"/>
      <w:position w:val="0"/>
      <w:sz w:val="17"/>
      <w:szCs w:val="17"/>
      <w:shd w:val="clear" w:color="auto" w:fill="FFFFFF"/>
      <w:lang w:val="el-GR" w:eastAsia="el-GR" w:bidi="el-GR"/>
    </w:rPr>
  </w:style>
  <w:style w:type="character" w:customStyle="1" w:styleId="499">
    <w:name w:val="Σώμα κειμένου (49) + 9 στ.;Χωρίς πλάγια γραφή"/>
    <w:basedOn w:val="49"/>
    <w:rsid w:val="000A71BB"/>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500">
    <w:name w:val="Σώμα κειμένου (50)_"/>
    <w:basedOn w:val="a2"/>
    <w:rsid w:val="000A71BB"/>
    <w:rPr>
      <w:b w:val="0"/>
      <w:bCs w:val="0"/>
      <w:i w:val="0"/>
      <w:iCs w:val="0"/>
      <w:smallCaps w:val="0"/>
      <w:strike w:val="0"/>
      <w:spacing w:val="0"/>
      <w:w w:val="100"/>
      <w:sz w:val="34"/>
      <w:szCs w:val="34"/>
      <w:u w:val="none"/>
    </w:rPr>
  </w:style>
  <w:style w:type="character" w:customStyle="1" w:styleId="501">
    <w:name w:val="Σώμα κειμένου (50)"/>
    <w:basedOn w:val="500"/>
    <w:rsid w:val="000A71BB"/>
    <w:rPr>
      <w:rFonts w:ascii="Arial Unicode MS" w:eastAsia="Arial Unicode MS" w:hAnsi="Arial Unicode MS" w:cs="Arial Unicode MS"/>
      <w:b w:val="0"/>
      <w:bCs w:val="0"/>
      <w:i w:val="0"/>
      <w:iCs w:val="0"/>
      <w:smallCaps w:val="0"/>
      <w:strike w:val="0"/>
      <w:color w:val="000000"/>
      <w:spacing w:val="0"/>
      <w:w w:val="100"/>
      <w:position w:val="0"/>
      <w:sz w:val="34"/>
      <w:szCs w:val="34"/>
      <w:u w:val="none"/>
      <w:lang w:val="el-GR" w:eastAsia="el-GR" w:bidi="el-GR"/>
    </w:rPr>
  </w:style>
  <w:style w:type="character" w:customStyle="1" w:styleId="510">
    <w:name w:val="Σώμα κειμένου (51)_"/>
    <w:basedOn w:val="a2"/>
    <w:rsid w:val="000A71BB"/>
    <w:rPr>
      <w:b w:val="0"/>
      <w:bCs w:val="0"/>
      <w:i w:val="0"/>
      <w:iCs w:val="0"/>
      <w:smallCaps w:val="0"/>
      <w:strike w:val="0"/>
      <w:u w:val="none"/>
    </w:rPr>
  </w:style>
  <w:style w:type="character" w:customStyle="1" w:styleId="511">
    <w:name w:val="Σώμα κειμένου (51)"/>
    <w:basedOn w:val="510"/>
    <w:rsid w:val="000A71BB"/>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l-GR" w:eastAsia="el-GR" w:bidi="el-GR"/>
    </w:rPr>
  </w:style>
  <w:style w:type="character" w:customStyle="1" w:styleId="431">
    <w:name w:val="Επικεφαλίδα #4 (3)_"/>
    <w:basedOn w:val="a2"/>
    <w:rsid w:val="000A71BB"/>
    <w:rPr>
      <w:rFonts w:ascii="Calibri" w:eastAsia="Calibri" w:hAnsi="Calibri" w:cs="Calibri"/>
      <w:b w:val="0"/>
      <w:bCs w:val="0"/>
      <w:i w:val="0"/>
      <w:iCs w:val="0"/>
      <w:smallCaps w:val="0"/>
      <w:strike w:val="0"/>
      <w:spacing w:val="-10"/>
      <w:sz w:val="28"/>
      <w:szCs w:val="28"/>
      <w:u w:val="none"/>
    </w:rPr>
  </w:style>
  <w:style w:type="character" w:customStyle="1" w:styleId="432">
    <w:name w:val="Επικεφαλίδα #4 (3)"/>
    <w:basedOn w:val="431"/>
    <w:rsid w:val="000A71BB"/>
    <w:rPr>
      <w:rFonts w:ascii="Calibri" w:eastAsia="Calibri" w:hAnsi="Calibri" w:cs="Calibri"/>
      <w:b w:val="0"/>
      <w:bCs w:val="0"/>
      <w:i w:val="0"/>
      <w:iCs w:val="0"/>
      <w:smallCaps w:val="0"/>
      <w:strike w:val="0"/>
      <w:color w:val="FFFFFF"/>
      <w:spacing w:val="-10"/>
      <w:w w:val="100"/>
      <w:position w:val="0"/>
      <w:sz w:val="28"/>
      <w:szCs w:val="28"/>
      <w:u w:val="none"/>
      <w:lang w:val="el-GR" w:eastAsia="el-GR" w:bidi="el-GR"/>
    </w:rPr>
  </w:style>
  <w:style w:type="character" w:customStyle="1" w:styleId="441">
    <w:name w:val="Σώμα κειμένου (44) + Μικρά κεφαλαία"/>
    <w:basedOn w:val="44"/>
    <w:rsid w:val="000A71BB"/>
    <w:rPr>
      <w:rFonts w:ascii="Book Antiqua" w:eastAsia="Book Antiqua" w:hAnsi="Book Antiqua" w:cs="Book Antiqua"/>
      <w:b w:val="0"/>
      <w:bCs w:val="0"/>
      <w:i w:val="0"/>
      <w:iCs w:val="0"/>
      <w:smallCaps/>
      <w:strike w:val="0"/>
      <w:color w:val="000000"/>
      <w:spacing w:val="0"/>
      <w:w w:val="100"/>
      <w:position w:val="0"/>
      <w:sz w:val="20"/>
      <w:szCs w:val="20"/>
      <w:u w:val="none"/>
      <w:lang w:val="en-US" w:eastAsia="en-US" w:bidi="en-US"/>
    </w:rPr>
  </w:style>
  <w:style w:type="paragraph" w:customStyle="1" w:styleId="171">
    <w:name w:val="Σώμα κειμένου (17)"/>
    <w:basedOn w:val="a1"/>
    <w:link w:val="170"/>
    <w:rsid w:val="000A71BB"/>
    <w:pPr>
      <w:widowControl w:val="0"/>
      <w:shd w:val="clear" w:color="auto" w:fill="FFFFFF"/>
      <w:spacing w:after="0" w:line="0" w:lineRule="atLeast"/>
      <w:jc w:val="both"/>
    </w:pPr>
    <w:rPr>
      <w:rFonts w:ascii="Book Antiqua" w:eastAsia="Book Antiqua" w:hAnsi="Book Antiqua" w:cs="Book Antiqua"/>
      <w:sz w:val="11"/>
      <w:szCs w:val="11"/>
      <w:lang w:val="en-GB"/>
    </w:rPr>
  </w:style>
  <w:style w:type="paragraph" w:customStyle="1" w:styleId="73">
    <w:name w:val="Λεζάντα εικόνας (7)"/>
    <w:basedOn w:val="a1"/>
    <w:link w:val="72"/>
    <w:rsid w:val="000A71BB"/>
    <w:pPr>
      <w:widowControl w:val="0"/>
      <w:shd w:val="clear" w:color="auto" w:fill="FFFFFF"/>
      <w:spacing w:after="0" w:line="0" w:lineRule="atLeast"/>
      <w:jc w:val="both"/>
    </w:pPr>
    <w:rPr>
      <w:rFonts w:ascii="Calibri" w:eastAsia="Calibri" w:hAnsi="Calibri" w:cs="Calibri"/>
      <w:b/>
      <w:bCs/>
      <w:lang w:val="en-GB"/>
    </w:rPr>
  </w:style>
  <w:style w:type="paragraph" w:customStyle="1" w:styleId="75">
    <w:name w:val="Λεζάντα πίνακα (7)"/>
    <w:basedOn w:val="a1"/>
    <w:link w:val="74"/>
    <w:rsid w:val="000A71BB"/>
    <w:pPr>
      <w:widowControl w:val="0"/>
      <w:shd w:val="clear" w:color="auto" w:fill="FFFFFF"/>
      <w:spacing w:after="0" w:line="110" w:lineRule="exact"/>
    </w:pPr>
    <w:rPr>
      <w:sz w:val="10"/>
      <w:szCs w:val="10"/>
      <w:lang w:val="en-GB"/>
    </w:rPr>
  </w:style>
  <w:style w:type="paragraph" w:customStyle="1" w:styleId="121">
    <w:name w:val="Λεζάντα εικόνας (12)"/>
    <w:basedOn w:val="a1"/>
    <w:link w:val="120"/>
    <w:rsid w:val="000A71BB"/>
    <w:pPr>
      <w:widowControl w:val="0"/>
      <w:shd w:val="clear" w:color="auto" w:fill="FFFFFF"/>
      <w:spacing w:after="0" w:line="0" w:lineRule="atLeast"/>
    </w:pPr>
    <w:rPr>
      <w:rFonts w:ascii="Calibri" w:eastAsia="Calibri" w:hAnsi="Calibri" w:cs="Calibri"/>
      <w:b/>
      <w:bCs/>
      <w:sz w:val="28"/>
      <w:szCs w:val="28"/>
      <w:lang w:val="en-GB"/>
    </w:rPr>
  </w:style>
  <w:style w:type="paragraph" w:customStyle="1" w:styleId="452">
    <w:name w:val="Σώμα κειμένου (45)"/>
    <w:basedOn w:val="a1"/>
    <w:link w:val="451"/>
    <w:rsid w:val="000A71BB"/>
    <w:pPr>
      <w:widowControl w:val="0"/>
      <w:shd w:val="clear" w:color="auto" w:fill="FFFFFF"/>
      <w:spacing w:after="0" w:line="216" w:lineRule="exact"/>
      <w:jc w:val="both"/>
    </w:pPr>
    <w:rPr>
      <w:rFonts w:ascii="Calibri" w:eastAsia="Calibri" w:hAnsi="Calibri" w:cs="Calibri"/>
      <w:b/>
      <w:bCs/>
      <w:sz w:val="17"/>
      <w:szCs w:val="17"/>
      <w:lang w:val="en-GB"/>
    </w:rPr>
  </w:style>
  <w:style w:type="paragraph" w:customStyle="1" w:styleId="480">
    <w:name w:val="Σώμα κειμένου (48)"/>
    <w:basedOn w:val="a1"/>
    <w:link w:val="48"/>
    <w:rsid w:val="000A71BB"/>
    <w:pPr>
      <w:widowControl w:val="0"/>
      <w:shd w:val="clear" w:color="auto" w:fill="FFFFFF"/>
      <w:spacing w:after="0" w:line="427" w:lineRule="exact"/>
    </w:pPr>
    <w:rPr>
      <w:rFonts w:ascii="Franklin Gothic Heavy" w:eastAsia="Franklin Gothic Heavy" w:hAnsi="Franklin Gothic Heavy" w:cs="Franklin Gothic Heavy"/>
      <w:i/>
      <w:iCs/>
      <w:sz w:val="17"/>
      <w:szCs w:val="17"/>
      <w:lang w:val="en-US" w:bidi="en-US"/>
    </w:rPr>
  </w:style>
  <w:style w:type="paragraph" w:customStyle="1" w:styleId="490">
    <w:name w:val="Σώμα κειμένου (49)"/>
    <w:basedOn w:val="a1"/>
    <w:link w:val="49"/>
    <w:rsid w:val="000A71BB"/>
    <w:pPr>
      <w:widowControl w:val="0"/>
      <w:shd w:val="clear" w:color="auto" w:fill="FFFFFF"/>
      <w:spacing w:after="0" w:line="427" w:lineRule="exact"/>
    </w:pPr>
    <w:rPr>
      <w:rFonts w:ascii="Calibri" w:eastAsia="Calibri" w:hAnsi="Calibri" w:cs="Calibri"/>
      <w:i/>
      <w:iCs/>
      <w:sz w:val="21"/>
      <w:szCs w:val="21"/>
      <w:lang w:val="en-GB"/>
    </w:rPr>
  </w:style>
  <w:style w:type="paragraph" w:customStyle="1" w:styleId="18">
    <w:name w:val="Αναθεώρηση1"/>
    <w:hidden/>
    <w:uiPriority w:val="99"/>
    <w:semiHidden/>
    <w:rsid w:val="000A71BB"/>
    <w:pPr>
      <w:spacing w:after="0" w:line="240" w:lineRule="auto"/>
    </w:pPr>
    <w:rPr>
      <w:rFonts w:ascii="Calibri" w:eastAsia="Times New Roman" w:hAnsi="Calibri" w:cs="Times New Roman"/>
      <w:sz w:val="20"/>
      <w:szCs w:val="24"/>
      <w:lang w:eastAsia="ar-SA"/>
    </w:rPr>
  </w:style>
  <w:style w:type="paragraph" w:customStyle="1" w:styleId="19">
    <w:name w:val="Παράγραφος λίστας1"/>
    <w:basedOn w:val="a1"/>
    <w:uiPriority w:val="34"/>
    <w:qFormat/>
    <w:rsid w:val="000A71BB"/>
    <w:pPr>
      <w:spacing w:before="100" w:beforeAutospacing="1" w:after="0" w:line="240" w:lineRule="auto"/>
      <w:ind w:left="720"/>
      <w:contextualSpacing/>
      <w:jc w:val="both"/>
    </w:pPr>
    <w:rPr>
      <w:rFonts w:ascii="Verdana" w:eastAsia="Times New Roman" w:hAnsi="Verdana" w:cs="Times New Roman"/>
      <w:sz w:val="16"/>
      <w:szCs w:val="16"/>
      <w:lang w:eastAsia="el-GR"/>
    </w:rPr>
  </w:style>
  <w:style w:type="paragraph" w:customStyle="1" w:styleId="1a">
    <w:name w:val="Επικεφαλίδα ΠΠ1"/>
    <w:basedOn w:val="1"/>
    <w:next w:val="a1"/>
    <w:uiPriority w:val="39"/>
    <w:semiHidden/>
    <w:unhideWhenUsed/>
    <w:qFormat/>
    <w:rsid w:val="000A71BB"/>
    <w:pPr>
      <w:tabs>
        <w:tab w:val="clear" w:pos="7655"/>
      </w:tabs>
      <w:jc w:val="both"/>
      <w:outlineLvl w:val="9"/>
    </w:pPr>
    <w:rPr>
      <w:rFonts w:ascii="Cambria" w:hAnsi="Cambria"/>
      <w:caps w:val="0"/>
      <w:kern w:val="32"/>
      <w:sz w:val="32"/>
    </w:rPr>
  </w:style>
  <w:style w:type="paragraph" w:styleId="aff">
    <w:name w:val="Revision"/>
    <w:hidden/>
    <w:uiPriority w:val="99"/>
    <w:semiHidden/>
    <w:rsid w:val="000A71BB"/>
    <w:pPr>
      <w:spacing w:after="0" w:line="240" w:lineRule="auto"/>
    </w:pPr>
    <w:rPr>
      <w:rFonts w:ascii="Calibri" w:eastAsia="Times New Roman" w:hAnsi="Calibri" w:cs="Times New Roman"/>
      <w:sz w:val="20"/>
      <w:szCs w:val="24"/>
      <w:lang w:eastAsia="ar-SA"/>
    </w:rPr>
  </w:style>
  <w:style w:type="numbering" w:customStyle="1" w:styleId="4a">
    <w:name w:val="Χωρίς λίστα4"/>
    <w:next w:val="a4"/>
    <w:uiPriority w:val="99"/>
    <w:semiHidden/>
    <w:unhideWhenUsed/>
    <w:rsid w:val="000A71BB"/>
  </w:style>
  <w:style w:type="table" w:customStyle="1" w:styleId="4b">
    <w:name w:val="Πλέγμα πίνακα4"/>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Σύγχρονος πίνακας1"/>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Πλέγμα πίνακα11"/>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Χωρίς λίστα12"/>
    <w:next w:val="a4"/>
    <w:semiHidden/>
    <w:rsid w:val="000A71BB"/>
  </w:style>
  <w:style w:type="table" w:customStyle="1" w:styleId="210">
    <w:name w:val="Πλέγμα πίνακα21"/>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Χωρίς λίστα21"/>
    <w:next w:val="a4"/>
    <w:uiPriority w:val="99"/>
    <w:semiHidden/>
    <w:unhideWhenUsed/>
    <w:rsid w:val="000A71BB"/>
  </w:style>
  <w:style w:type="numbering" w:customStyle="1" w:styleId="310">
    <w:name w:val="Χωρίς λίστα31"/>
    <w:next w:val="a4"/>
    <w:uiPriority w:val="99"/>
    <w:semiHidden/>
    <w:unhideWhenUsed/>
    <w:rsid w:val="000A71BB"/>
  </w:style>
  <w:style w:type="table" w:customStyle="1" w:styleId="311">
    <w:name w:val="Πλέγμα πίνακα31"/>
    <w:basedOn w:val="a3"/>
    <w:next w:val="af3"/>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Χωρίς λίστα5"/>
    <w:next w:val="a4"/>
    <w:uiPriority w:val="99"/>
    <w:semiHidden/>
    <w:unhideWhenUsed/>
    <w:rsid w:val="000A71BB"/>
  </w:style>
  <w:style w:type="table" w:customStyle="1" w:styleId="57">
    <w:name w:val="Πλέγμα πίνακα5"/>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Σύγχρονος πίνακας2"/>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
    <w:name w:val="Πλέγμα πίνακα12"/>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
    <w:next w:val="a4"/>
    <w:semiHidden/>
    <w:rsid w:val="000A71BB"/>
  </w:style>
  <w:style w:type="table" w:customStyle="1" w:styleId="220">
    <w:name w:val="Πλέγμα πίνακα22"/>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Χωρίς λίστα22"/>
    <w:next w:val="a4"/>
    <w:uiPriority w:val="99"/>
    <w:semiHidden/>
    <w:unhideWhenUsed/>
    <w:rsid w:val="000A71BB"/>
  </w:style>
  <w:style w:type="numbering" w:customStyle="1" w:styleId="320">
    <w:name w:val="Χωρίς λίστα32"/>
    <w:next w:val="a4"/>
    <w:uiPriority w:val="99"/>
    <w:semiHidden/>
    <w:unhideWhenUsed/>
    <w:rsid w:val="000A71BB"/>
  </w:style>
  <w:style w:type="table" w:customStyle="1" w:styleId="321">
    <w:name w:val="Πλέγμα πίνακα32"/>
    <w:basedOn w:val="a3"/>
    <w:next w:val="af3"/>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Χωρίς λίστα6"/>
    <w:next w:val="a4"/>
    <w:uiPriority w:val="99"/>
    <w:semiHidden/>
    <w:unhideWhenUsed/>
    <w:rsid w:val="000A71BB"/>
  </w:style>
  <w:style w:type="table" w:customStyle="1" w:styleId="63">
    <w:name w:val="Πλέγμα πίνακα6"/>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Σύγχρονος πίνακας3"/>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2">
    <w:name w:val="Πλέγμα πίνακα13"/>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Χωρίς λίστα14"/>
    <w:next w:val="a4"/>
    <w:semiHidden/>
    <w:rsid w:val="000A71BB"/>
  </w:style>
  <w:style w:type="table" w:customStyle="1" w:styleId="230">
    <w:name w:val="Πλέγμα πίνακα23"/>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Χωρίς λίστα23"/>
    <w:next w:val="a4"/>
    <w:uiPriority w:val="99"/>
    <w:semiHidden/>
    <w:unhideWhenUsed/>
    <w:rsid w:val="000A71BB"/>
  </w:style>
  <w:style w:type="numbering" w:customStyle="1" w:styleId="332">
    <w:name w:val="Χωρίς λίστα33"/>
    <w:next w:val="a4"/>
    <w:uiPriority w:val="99"/>
    <w:semiHidden/>
    <w:unhideWhenUsed/>
    <w:rsid w:val="000A71BB"/>
  </w:style>
  <w:style w:type="table" w:customStyle="1" w:styleId="333">
    <w:name w:val="Πλέγμα πίνακα33"/>
    <w:basedOn w:val="a3"/>
    <w:next w:val="af3"/>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Χωρίς λίστα7"/>
    <w:next w:val="a4"/>
    <w:uiPriority w:val="99"/>
    <w:semiHidden/>
    <w:unhideWhenUsed/>
    <w:rsid w:val="000A71BB"/>
  </w:style>
  <w:style w:type="table" w:customStyle="1" w:styleId="77">
    <w:name w:val="Πλέγμα πίνακα7"/>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Σύγχρονος πίνακας4"/>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3">
    <w:name w:val="Πλέγμα πίνακα14"/>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
    <w:next w:val="a4"/>
    <w:semiHidden/>
    <w:rsid w:val="000A71BB"/>
  </w:style>
  <w:style w:type="table" w:customStyle="1" w:styleId="240">
    <w:name w:val="Πλέγμα πίνακα24"/>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Χωρίς λίστα24"/>
    <w:next w:val="a4"/>
    <w:uiPriority w:val="99"/>
    <w:semiHidden/>
    <w:unhideWhenUsed/>
    <w:rsid w:val="000A71BB"/>
  </w:style>
  <w:style w:type="numbering" w:customStyle="1" w:styleId="342">
    <w:name w:val="Χωρίς λίστα34"/>
    <w:next w:val="a4"/>
    <w:uiPriority w:val="99"/>
    <w:semiHidden/>
    <w:unhideWhenUsed/>
    <w:rsid w:val="000A71BB"/>
  </w:style>
  <w:style w:type="table" w:customStyle="1" w:styleId="343">
    <w:name w:val="Πλέγμα πίνακα34"/>
    <w:basedOn w:val="a3"/>
    <w:next w:val="af3"/>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4"/>
    <w:uiPriority w:val="99"/>
    <w:semiHidden/>
    <w:unhideWhenUsed/>
    <w:rsid w:val="000A71BB"/>
  </w:style>
  <w:style w:type="table" w:customStyle="1" w:styleId="84">
    <w:name w:val="Πλέγμα πίνακα8"/>
    <w:basedOn w:val="a3"/>
    <w:next w:val="af3"/>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Σύγχρονος πίνακας5"/>
    <w:basedOn w:val="a3"/>
    <w:next w:val="af4"/>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2">
    <w:name w:val="Πλέγμα πίνακα15"/>
    <w:basedOn w:val="a3"/>
    <w:next w:val="af3"/>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Χωρίς λίστα16"/>
    <w:next w:val="a4"/>
    <w:semiHidden/>
    <w:rsid w:val="000A71BB"/>
  </w:style>
  <w:style w:type="table" w:customStyle="1" w:styleId="250">
    <w:name w:val="Πλέγμα πίνακα25"/>
    <w:basedOn w:val="a3"/>
    <w:next w:val="af3"/>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Χωρίς λίστα25"/>
    <w:next w:val="a4"/>
    <w:uiPriority w:val="99"/>
    <w:semiHidden/>
    <w:unhideWhenUsed/>
    <w:rsid w:val="000A71BB"/>
  </w:style>
  <w:style w:type="numbering" w:customStyle="1" w:styleId="350">
    <w:name w:val="Χωρίς λίστα35"/>
    <w:next w:val="a4"/>
    <w:uiPriority w:val="99"/>
    <w:semiHidden/>
    <w:unhideWhenUsed/>
    <w:rsid w:val="000A71BB"/>
  </w:style>
  <w:style w:type="table" w:customStyle="1" w:styleId="351">
    <w:name w:val="Πλέγμα πίνακα35"/>
    <w:basedOn w:val="a3"/>
    <w:next w:val="af3"/>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0A71B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3558</Words>
  <Characters>19214</Characters>
  <Application>Microsoft Office Word</Application>
  <DocSecurity>0</DocSecurity>
  <Lines>160</Lines>
  <Paragraphs>45</Paragraphs>
  <ScaleCrop>false</ScaleCrop>
  <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Gavatha</dc:creator>
  <cp:keywords/>
  <dc:description/>
  <cp:lastModifiedBy>nikos</cp:lastModifiedBy>
  <cp:revision>2</cp:revision>
  <dcterms:created xsi:type="dcterms:W3CDTF">2021-04-27T10:57:00Z</dcterms:created>
  <dcterms:modified xsi:type="dcterms:W3CDTF">2021-07-06T08:51:00Z</dcterms:modified>
</cp:coreProperties>
</file>